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A1A" w:rsidRPr="00AD6CDC" w:rsidRDefault="00CC1713" w:rsidP="00CC1713">
      <w:pPr>
        <w:jc w:val="both"/>
        <w:rPr>
          <w:sz w:val="28"/>
          <w:szCs w:val="28"/>
        </w:rPr>
      </w:pPr>
      <w:bookmarkStart w:id="0" w:name="chuong_pl_9"/>
      <w:r>
        <w:rPr>
          <w:sz w:val="28"/>
          <w:szCs w:val="28"/>
        </w:rPr>
        <w:t xml:space="preserve">  </w:t>
      </w:r>
      <w:r w:rsidRPr="00AD6CDC">
        <w:rPr>
          <w:sz w:val="28"/>
          <w:szCs w:val="28"/>
        </w:rPr>
        <w:t>SỞ GD&amp;ĐT QUẢNG NINH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7A1A" w:rsidRPr="00AD6CDC">
        <w:rPr>
          <w:b/>
          <w:bCs/>
          <w:sz w:val="28"/>
          <w:szCs w:val="28"/>
          <w:lang w:val="vi-VN"/>
        </w:rPr>
        <w:t>Biểu mẫu 09</w:t>
      </w:r>
      <w:bookmarkEnd w:id="0"/>
    </w:p>
    <w:p w:rsidR="00F47A1A" w:rsidRPr="00716A29" w:rsidRDefault="00716A29" w:rsidP="00716A2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47A1A" w:rsidRPr="00716A29">
        <w:rPr>
          <w:b/>
          <w:sz w:val="28"/>
          <w:szCs w:val="28"/>
        </w:rPr>
        <w:t>TRƯỜNG THPT TIÊN YÊN</w:t>
      </w:r>
    </w:p>
    <w:p w:rsidR="00515A4F" w:rsidRDefault="00515A4F" w:rsidP="00716A29">
      <w:pPr>
        <w:jc w:val="center"/>
        <w:rPr>
          <w:b/>
          <w:bCs/>
          <w:sz w:val="28"/>
          <w:szCs w:val="28"/>
        </w:rPr>
      </w:pPr>
      <w:bookmarkStart w:id="1" w:name="chuong_pl_9_name"/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EA1F9" wp14:editId="56F8CBB6">
                <wp:simplePos x="0" y="0"/>
                <wp:positionH relativeFrom="column">
                  <wp:posOffset>323850</wp:posOffset>
                </wp:positionH>
                <wp:positionV relativeFrom="paragraph">
                  <wp:posOffset>14605</wp:posOffset>
                </wp:positionV>
                <wp:extent cx="1676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0372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1.15pt" to="157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" strokecolor="#4579b8 [3044]"/>
            </w:pict>
          </mc:Fallback>
        </mc:AlternateContent>
      </w:r>
    </w:p>
    <w:p w:rsidR="00F47A1A" w:rsidRPr="00AD6CDC" w:rsidRDefault="00F47A1A" w:rsidP="00716A29">
      <w:pPr>
        <w:jc w:val="center"/>
        <w:rPr>
          <w:sz w:val="28"/>
          <w:szCs w:val="28"/>
        </w:rPr>
      </w:pPr>
      <w:r w:rsidRPr="00AD6CDC">
        <w:rPr>
          <w:b/>
          <w:bCs/>
          <w:sz w:val="28"/>
          <w:szCs w:val="28"/>
          <w:lang w:val="vi-VN"/>
        </w:rPr>
        <w:t>THÔNG BÁO</w:t>
      </w:r>
      <w:bookmarkEnd w:id="1"/>
    </w:p>
    <w:p w:rsidR="00F47A1A" w:rsidRDefault="00F47A1A" w:rsidP="00716A29">
      <w:pPr>
        <w:jc w:val="center"/>
        <w:rPr>
          <w:b/>
          <w:bCs/>
          <w:sz w:val="28"/>
          <w:szCs w:val="28"/>
        </w:rPr>
      </w:pPr>
      <w:bookmarkStart w:id="2" w:name="chuong_pl_9_name_name"/>
      <w:r w:rsidRPr="00AD6CDC">
        <w:rPr>
          <w:b/>
          <w:bCs/>
          <w:sz w:val="28"/>
          <w:szCs w:val="28"/>
          <w:lang w:val="vi-VN"/>
        </w:rPr>
        <w:t xml:space="preserve">Cam kết chất lượng giáo dục </w:t>
      </w:r>
      <w:r w:rsidR="00752F33">
        <w:rPr>
          <w:b/>
          <w:bCs/>
          <w:sz w:val="28"/>
          <w:szCs w:val="28"/>
        </w:rPr>
        <w:t xml:space="preserve">của trường </w:t>
      </w:r>
      <w:r w:rsidRPr="00AD6CDC">
        <w:rPr>
          <w:b/>
          <w:bCs/>
          <w:sz w:val="28"/>
          <w:szCs w:val="28"/>
          <w:lang w:val="vi-VN"/>
        </w:rPr>
        <w:t>năm học</w:t>
      </w:r>
      <w:bookmarkEnd w:id="2"/>
      <w:r w:rsidR="00AF2C9A">
        <w:rPr>
          <w:b/>
          <w:bCs/>
          <w:sz w:val="28"/>
          <w:szCs w:val="28"/>
        </w:rPr>
        <w:t xml:space="preserve"> 2023 - 2024</w:t>
      </w:r>
    </w:p>
    <w:p w:rsidR="00716A29" w:rsidRPr="00AD6CDC" w:rsidRDefault="00891F2A" w:rsidP="00716A2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3743324</wp:posOffset>
                </wp:positionH>
                <wp:positionV relativeFrom="paragraph">
                  <wp:posOffset>6350</wp:posOffset>
                </wp:positionV>
                <wp:extent cx="13811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1F1FB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75pt,.5pt" to="403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" strokecolor="#4579b8 [3044]"/>
            </w:pict>
          </mc:Fallback>
        </mc:AlternateContent>
      </w:r>
    </w:p>
    <w:tbl>
      <w:tblPr>
        <w:tblW w:w="5145" w:type="pct"/>
        <w:tblInd w:w="-2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343"/>
        <w:gridCol w:w="3130"/>
        <w:gridCol w:w="1331"/>
        <w:gridCol w:w="2228"/>
        <w:gridCol w:w="3458"/>
        <w:gridCol w:w="2003"/>
        <w:gridCol w:w="1579"/>
      </w:tblGrid>
      <w:tr w:rsidR="009C70A2" w:rsidRPr="00AD6CDC" w:rsidTr="00B37335">
        <w:trPr>
          <w:trHeight w:val="60"/>
        </w:trPr>
        <w:tc>
          <w:tcPr>
            <w:tcW w:w="23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EE5" w:rsidRPr="00EA700D" w:rsidRDefault="00C85EE5" w:rsidP="00957AC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EA700D">
              <w:rPr>
                <w:b/>
                <w:sz w:val="28"/>
                <w:szCs w:val="28"/>
                <w:lang w:val="vi-VN"/>
              </w:rPr>
              <w:t>STT</w:t>
            </w:r>
          </w:p>
        </w:tc>
        <w:tc>
          <w:tcPr>
            <w:tcW w:w="10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EE5" w:rsidRPr="00EA700D" w:rsidRDefault="00C85EE5" w:rsidP="00957AC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EA700D">
              <w:rPr>
                <w:b/>
                <w:sz w:val="28"/>
                <w:szCs w:val="28"/>
                <w:lang w:val="vi-VN"/>
              </w:rPr>
              <w:t>N</w:t>
            </w:r>
            <w:r w:rsidRPr="00EA700D">
              <w:rPr>
                <w:b/>
                <w:sz w:val="28"/>
                <w:szCs w:val="28"/>
              </w:rPr>
              <w:t>ộ</w:t>
            </w:r>
            <w:r w:rsidRPr="00EA700D">
              <w:rPr>
                <w:b/>
                <w:sz w:val="28"/>
                <w:szCs w:val="28"/>
                <w:lang w:val="vi-VN"/>
              </w:rPr>
              <w:t>i dung</w:t>
            </w:r>
          </w:p>
        </w:tc>
        <w:tc>
          <w:tcPr>
            <w:tcW w:w="3678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EE5" w:rsidRPr="00EA700D" w:rsidRDefault="00C85EE5" w:rsidP="00957AC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EA700D">
              <w:rPr>
                <w:b/>
                <w:sz w:val="28"/>
                <w:szCs w:val="28"/>
                <w:lang w:val="vi-VN"/>
              </w:rPr>
              <w:t>Chia theo khối lớp</w:t>
            </w:r>
          </w:p>
        </w:tc>
      </w:tr>
      <w:tr w:rsidR="00B37335" w:rsidRPr="00AD6CDC" w:rsidTr="00B373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2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85EE5" w:rsidRPr="00EA700D" w:rsidRDefault="00C85EE5" w:rsidP="00957AC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85EE5" w:rsidRPr="00EA700D" w:rsidRDefault="00C85EE5" w:rsidP="00957AC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EE5" w:rsidRPr="00EA700D" w:rsidRDefault="00C85EE5" w:rsidP="00957AC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EA700D">
              <w:rPr>
                <w:b/>
                <w:sz w:val="28"/>
                <w:szCs w:val="28"/>
                <w:lang w:val="vi-VN"/>
              </w:rPr>
              <w:t>Lớp</w:t>
            </w:r>
            <w:r w:rsidRPr="00EA700D">
              <w:rPr>
                <w:b/>
                <w:sz w:val="28"/>
                <w:szCs w:val="28"/>
              </w:rPr>
              <w:t xml:space="preserve"> 10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EE5" w:rsidRPr="00EA700D" w:rsidRDefault="00C85EE5" w:rsidP="00957AC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EA700D">
              <w:rPr>
                <w:b/>
                <w:sz w:val="28"/>
                <w:szCs w:val="28"/>
                <w:lang w:val="vi-VN"/>
              </w:rPr>
              <w:t>Lớp</w:t>
            </w:r>
            <w:r w:rsidRPr="00EA700D">
              <w:rPr>
                <w:b/>
                <w:sz w:val="28"/>
                <w:szCs w:val="28"/>
              </w:rPr>
              <w:t xml:space="preserve"> 11</w:t>
            </w:r>
          </w:p>
        </w:tc>
        <w:tc>
          <w:tcPr>
            <w:tcW w:w="12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EE5" w:rsidRPr="00EA700D" w:rsidRDefault="00C85EE5" w:rsidP="00957AC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EA700D">
              <w:rPr>
                <w:b/>
                <w:sz w:val="28"/>
                <w:szCs w:val="28"/>
                <w:lang w:val="vi-VN"/>
              </w:rPr>
              <w:t>Lớp</w:t>
            </w:r>
            <w:r w:rsidR="00AD6CDC" w:rsidRPr="00EA700D">
              <w:rPr>
                <w:b/>
                <w:sz w:val="28"/>
                <w:szCs w:val="28"/>
              </w:rPr>
              <w:t xml:space="preserve"> 12</w:t>
            </w:r>
          </w:p>
        </w:tc>
      </w:tr>
      <w:tr w:rsidR="00B37335" w:rsidRPr="00AD6CDC" w:rsidTr="00B373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3"/>
        </w:trPr>
        <w:tc>
          <w:tcPr>
            <w:tcW w:w="2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EE5" w:rsidRPr="00EA700D" w:rsidRDefault="00C85EE5" w:rsidP="00957AC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EA700D">
              <w:rPr>
                <w:b/>
                <w:sz w:val="28"/>
                <w:szCs w:val="28"/>
                <w:lang w:val="vi-VN"/>
              </w:rPr>
              <w:t>I</w:t>
            </w:r>
          </w:p>
        </w:tc>
        <w:tc>
          <w:tcPr>
            <w:tcW w:w="10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EE5" w:rsidRPr="00EA700D" w:rsidRDefault="00752F33" w:rsidP="00957AC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619CE">
              <w:rPr>
                <w:b/>
                <w:sz w:val="28"/>
                <w:szCs w:val="28"/>
              </w:rPr>
              <w:t xml:space="preserve"> </w:t>
            </w:r>
            <w:r w:rsidR="00C85EE5" w:rsidRPr="00EA700D">
              <w:rPr>
                <w:b/>
                <w:sz w:val="28"/>
                <w:szCs w:val="28"/>
                <w:lang w:val="vi-VN"/>
              </w:rPr>
              <w:t>Điều kiện tuy</w:t>
            </w:r>
            <w:r w:rsidR="00C85EE5" w:rsidRPr="00EA700D">
              <w:rPr>
                <w:b/>
                <w:sz w:val="28"/>
                <w:szCs w:val="28"/>
              </w:rPr>
              <w:t>ể</w:t>
            </w:r>
            <w:r w:rsidR="00C85EE5" w:rsidRPr="00EA700D">
              <w:rPr>
                <w:b/>
                <w:sz w:val="28"/>
                <w:szCs w:val="28"/>
                <w:lang w:val="vi-VN"/>
              </w:rPr>
              <w:t>n sinh</w:t>
            </w:r>
          </w:p>
        </w:tc>
        <w:tc>
          <w:tcPr>
            <w:tcW w:w="123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6CDC" w:rsidRPr="00AD6CDC" w:rsidRDefault="00752F33" w:rsidP="00957AC5">
            <w:pPr>
              <w:spacing w:before="120" w:after="120"/>
              <w:ind w:left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16039">
              <w:rPr>
                <w:sz w:val="28"/>
                <w:szCs w:val="28"/>
              </w:rPr>
              <w:t>- Học sinh</w:t>
            </w:r>
            <w:r w:rsidR="00AD6CDC" w:rsidRPr="00AD6CDC">
              <w:rPr>
                <w:sz w:val="28"/>
                <w:szCs w:val="28"/>
              </w:rPr>
              <w:t xml:space="preserve"> tốt nghiệp THCS, </w:t>
            </w:r>
            <w:r w:rsidR="00AF2C9A">
              <w:rPr>
                <w:sz w:val="28"/>
                <w:szCs w:val="28"/>
              </w:rPr>
              <w:t xml:space="preserve"> </w:t>
            </w:r>
            <w:r w:rsidR="00AD6CDC" w:rsidRPr="00AD6CDC">
              <w:rPr>
                <w:sz w:val="28"/>
                <w:szCs w:val="28"/>
              </w:rPr>
              <w:t>tron</w:t>
            </w:r>
            <w:r w:rsidR="00AD6CDC">
              <w:rPr>
                <w:sz w:val="28"/>
                <w:szCs w:val="28"/>
              </w:rPr>
              <w:t>g độ tuổi tuyển sinh vào lớp 10.</w:t>
            </w:r>
          </w:p>
          <w:p w:rsidR="00EA700D" w:rsidRPr="00AD6CDC" w:rsidRDefault="00752F33" w:rsidP="00957AC5">
            <w:pPr>
              <w:spacing w:before="120" w:after="120"/>
              <w:ind w:left="127" w:hanging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D6CDC" w:rsidRPr="00AD6CDC">
              <w:rPr>
                <w:sz w:val="28"/>
                <w:szCs w:val="28"/>
              </w:rPr>
              <w:t xml:space="preserve">- Thuộc vùng tuyển sinh theo </w:t>
            </w:r>
            <w:r>
              <w:rPr>
                <w:sz w:val="28"/>
                <w:szCs w:val="28"/>
              </w:rPr>
              <w:t xml:space="preserve"> </w:t>
            </w:r>
            <w:r w:rsidR="00AD6CDC" w:rsidRPr="00AD6CDC">
              <w:rPr>
                <w:sz w:val="28"/>
                <w:szCs w:val="28"/>
              </w:rPr>
              <w:t>quy định của Ủy ban nhân dân huyện Tiên Yên.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EE5" w:rsidRPr="00AD6CDC" w:rsidRDefault="00752F33" w:rsidP="00957AC5">
            <w:pPr>
              <w:pStyle w:val="NormalWeb"/>
              <w:spacing w:before="120" w:beforeAutospacing="0" w:after="120" w:afterAutospacing="0"/>
              <w:ind w:left="149" w:hanging="149"/>
              <w:jc w:val="both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85EE5" w:rsidRPr="00AD6CDC">
              <w:rPr>
                <w:sz w:val="28"/>
                <w:szCs w:val="28"/>
              </w:rPr>
              <w:t xml:space="preserve">- </w:t>
            </w:r>
            <w:r w:rsidR="00116039">
              <w:rPr>
                <w:color w:val="000000"/>
                <w:sz w:val="28"/>
                <w:szCs w:val="28"/>
              </w:rPr>
              <w:t>Học sinh</w:t>
            </w:r>
            <w:r w:rsidR="00C85EE5" w:rsidRPr="00AD6CDC">
              <w:rPr>
                <w:color w:val="000000"/>
                <w:sz w:val="28"/>
                <w:szCs w:val="28"/>
              </w:rPr>
              <w:t xml:space="preserve"> đủ điều kiện lên lớp theo quy định của Bộ GD-ĐT</w:t>
            </w:r>
            <w:r w:rsidR="00EA700D">
              <w:rPr>
                <w:color w:val="000000"/>
                <w:sz w:val="28"/>
                <w:szCs w:val="28"/>
              </w:rPr>
              <w:t>.</w:t>
            </w:r>
          </w:p>
          <w:p w:rsidR="00EA700D" w:rsidRPr="00AD6CDC" w:rsidRDefault="00752F33" w:rsidP="00957AC5">
            <w:pPr>
              <w:spacing w:before="120" w:after="120"/>
              <w:ind w:left="149" w:hanging="14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- </w:t>
            </w:r>
            <w:r w:rsidR="00116039">
              <w:rPr>
                <w:color w:val="000000"/>
                <w:sz w:val="28"/>
                <w:szCs w:val="28"/>
              </w:rPr>
              <w:t>Học sinh</w:t>
            </w:r>
            <w:r w:rsidR="00C85EE5" w:rsidRPr="00F47A1A">
              <w:rPr>
                <w:color w:val="000000"/>
                <w:sz w:val="28"/>
                <w:szCs w:val="28"/>
              </w:rPr>
              <w:t xml:space="preserve"> chuyển trường </w:t>
            </w:r>
            <w:r w:rsidR="00AD6CDC">
              <w:rPr>
                <w:color w:val="000000"/>
                <w:sz w:val="28"/>
                <w:szCs w:val="28"/>
              </w:rPr>
              <w:t>phải đầy đủ hồ sơ theo quy định.</w:t>
            </w:r>
          </w:p>
        </w:tc>
        <w:tc>
          <w:tcPr>
            <w:tcW w:w="12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EE5" w:rsidRPr="00AD6CDC" w:rsidRDefault="00752F33" w:rsidP="00957AC5">
            <w:pPr>
              <w:pStyle w:val="NormalWeb"/>
              <w:spacing w:before="120" w:beforeAutospacing="0" w:after="120" w:afterAutospacing="0"/>
              <w:ind w:left="45" w:hanging="45"/>
              <w:jc w:val="both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D6CDC">
              <w:rPr>
                <w:sz w:val="28"/>
                <w:szCs w:val="28"/>
              </w:rPr>
              <w:t>-</w:t>
            </w:r>
            <w:r w:rsidR="00C85EE5" w:rsidRPr="00AD6CDC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116039">
              <w:rPr>
                <w:color w:val="000000"/>
                <w:sz w:val="28"/>
                <w:szCs w:val="28"/>
              </w:rPr>
              <w:t>Học sinh</w:t>
            </w:r>
            <w:r w:rsidR="00C85EE5" w:rsidRPr="00AD6CDC">
              <w:rPr>
                <w:color w:val="000000"/>
                <w:sz w:val="28"/>
                <w:szCs w:val="28"/>
              </w:rPr>
              <w:t xml:space="preserve"> đủ điều kiện lên lớp theo quy định của Bộ GD-ĐT</w:t>
            </w:r>
            <w:r w:rsidR="00EA700D">
              <w:rPr>
                <w:color w:val="000000"/>
                <w:sz w:val="28"/>
                <w:szCs w:val="28"/>
              </w:rPr>
              <w:t>.</w:t>
            </w:r>
          </w:p>
          <w:p w:rsidR="00EA700D" w:rsidRPr="00AD6CDC" w:rsidRDefault="00752F33" w:rsidP="00957AC5">
            <w:pPr>
              <w:spacing w:before="120" w:after="120"/>
              <w:ind w:left="45" w:hanging="4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AD6CDC">
              <w:rPr>
                <w:color w:val="000000"/>
                <w:sz w:val="28"/>
                <w:szCs w:val="28"/>
              </w:rPr>
              <w:t>-</w:t>
            </w:r>
            <w:r w:rsidR="00EA700D">
              <w:rPr>
                <w:color w:val="000000"/>
                <w:sz w:val="28"/>
                <w:szCs w:val="28"/>
              </w:rPr>
              <w:t xml:space="preserve"> </w:t>
            </w:r>
            <w:r w:rsidR="00116039">
              <w:rPr>
                <w:color w:val="000000"/>
                <w:sz w:val="28"/>
                <w:szCs w:val="28"/>
              </w:rPr>
              <w:t>Học sinh</w:t>
            </w:r>
            <w:r w:rsidR="00C85EE5" w:rsidRPr="00C85EE5">
              <w:rPr>
                <w:color w:val="000000"/>
                <w:sz w:val="28"/>
                <w:szCs w:val="28"/>
              </w:rPr>
              <w:t xml:space="preserve"> chuyển trường phải đầy đủ hồ sơ theo quy định.</w:t>
            </w:r>
          </w:p>
        </w:tc>
      </w:tr>
      <w:tr w:rsidR="009C70A2" w:rsidRPr="00AD6CDC" w:rsidTr="00B373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2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EE5" w:rsidRPr="00213884" w:rsidRDefault="00C85EE5" w:rsidP="00957AC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13884">
              <w:rPr>
                <w:b/>
                <w:sz w:val="28"/>
                <w:szCs w:val="28"/>
                <w:lang w:val="vi-VN"/>
              </w:rPr>
              <w:t>II</w:t>
            </w:r>
          </w:p>
        </w:tc>
        <w:tc>
          <w:tcPr>
            <w:tcW w:w="10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EE5" w:rsidRPr="00213884" w:rsidRDefault="00752F33" w:rsidP="00957AC5">
            <w:pPr>
              <w:spacing w:before="120" w:after="120"/>
              <w:ind w:left="131" w:hanging="13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619CE">
              <w:rPr>
                <w:b/>
                <w:sz w:val="28"/>
                <w:szCs w:val="28"/>
              </w:rPr>
              <w:t xml:space="preserve"> </w:t>
            </w:r>
            <w:r w:rsidR="00C85EE5" w:rsidRPr="00213884">
              <w:rPr>
                <w:b/>
                <w:sz w:val="28"/>
                <w:szCs w:val="28"/>
                <w:lang w:val="vi-VN"/>
              </w:rPr>
              <w:t>Chương trình giáo dục mà cơ sở giáo d</w:t>
            </w:r>
            <w:r w:rsidR="00F5134F">
              <w:rPr>
                <w:b/>
                <w:sz w:val="28"/>
                <w:szCs w:val="28"/>
              </w:rPr>
              <w:t xml:space="preserve">ục </w:t>
            </w:r>
            <w:r w:rsidR="00C85EE5" w:rsidRPr="00213884">
              <w:rPr>
                <w:b/>
                <w:sz w:val="28"/>
                <w:szCs w:val="28"/>
                <w:lang w:val="vi-VN"/>
              </w:rPr>
              <w:t>thực hiện</w:t>
            </w:r>
          </w:p>
        </w:tc>
        <w:tc>
          <w:tcPr>
            <w:tcW w:w="367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EE5" w:rsidRPr="00371094" w:rsidRDefault="00AF2C9A" w:rsidP="00957AC5">
            <w:pPr>
              <w:spacing w:before="120" w:after="120"/>
              <w:ind w:left="149" w:hanging="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52F3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85EE5" w:rsidRPr="00AD6CDC">
              <w:rPr>
                <w:color w:val="000000"/>
                <w:sz w:val="28"/>
                <w:szCs w:val="28"/>
                <w:shd w:val="clear" w:color="auto" w:fill="FFFFFF"/>
              </w:rPr>
              <w:t xml:space="preserve">Thực hiện chương trình giáo dục </w:t>
            </w:r>
            <w:r w:rsidR="00371094">
              <w:rPr>
                <w:color w:val="000000"/>
                <w:sz w:val="28"/>
                <w:szCs w:val="28"/>
                <w:shd w:val="clear" w:color="auto" w:fill="FFFFFF"/>
              </w:rPr>
              <w:t>phổ thông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2006 (đối với lớp 12) và chương trình giáo dục phổ thông 2018 (đối với lớp 10,11)</w:t>
            </w:r>
            <w:r w:rsidR="00B80380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C70A2" w:rsidRPr="00AD6CDC" w:rsidTr="00B373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5"/>
        </w:trPr>
        <w:tc>
          <w:tcPr>
            <w:tcW w:w="2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EE5" w:rsidRPr="00213884" w:rsidRDefault="00C85EE5" w:rsidP="00957AC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13884">
              <w:rPr>
                <w:b/>
                <w:sz w:val="28"/>
                <w:szCs w:val="28"/>
                <w:lang w:val="vi-VN"/>
              </w:rPr>
              <w:t>III</w:t>
            </w:r>
          </w:p>
        </w:tc>
        <w:tc>
          <w:tcPr>
            <w:tcW w:w="10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F33" w:rsidRDefault="00C85EE5" w:rsidP="00957AC5">
            <w:pPr>
              <w:spacing w:before="120" w:after="120"/>
              <w:ind w:left="131"/>
              <w:jc w:val="both"/>
              <w:rPr>
                <w:b/>
                <w:sz w:val="28"/>
                <w:szCs w:val="28"/>
                <w:lang w:val="vi-VN"/>
              </w:rPr>
            </w:pPr>
            <w:r w:rsidRPr="00213884">
              <w:rPr>
                <w:b/>
                <w:sz w:val="28"/>
                <w:szCs w:val="28"/>
                <w:lang w:val="vi-VN"/>
              </w:rPr>
              <w:t xml:space="preserve">Yêu cầu về phối hợp giữa cơ sở giáo dục và gia đình; </w:t>
            </w:r>
          </w:p>
          <w:p w:rsidR="00C85EE5" w:rsidRPr="00213884" w:rsidRDefault="00752F33" w:rsidP="00957AC5">
            <w:pPr>
              <w:spacing w:before="120" w:after="120"/>
              <w:ind w:left="131" w:hanging="13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619CE">
              <w:rPr>
                <w:b/>
                <w:sz w:val="28"/>
                <w:szCs w:val="28"/>
              </w:rPr>
              <w:t xml:space="preserve"> </w:t>
            </w:r>
            <w:r w:rsidR="00C85EE5" w:rsidRPr="00213884">
              <w:rPr>
                <w:b/>
                <w:sz w:val="28"/>
                <w:szCs w:val="28"/>
                <w:lang w:val="vi-VN"/>
              </w:rPr>
              <w:t>Yêu cầu về thái độ h</w:t>
            </w:r>
            <w:r w:rsidR="00C85EE5" w:rsidRPr="00213884">
              <w:rPr>
                <w:b/>
                <w:sz w:val="28"/>
                <w:szCs w:val="28"/>
              </w:rPr>
              <w:t xml:space="preserve">ọc </w:t>
            </w:r>
            <w:r w:rsidR="00C85EE5" w:rsidRPr="00213884">
              <w:rPr>
                <w:b/>
                <w:sz w:val="28"/>
                <w:szCs w:val="28"/>
                <w:lang w:val="vi-VN"/>
              </w:rPr>
              <w:t>tập của h</w:t>
            </w:r>
            <w:r w:rsidR="00C85EE5" w:rsidRPr="00213884">
              <w:rPr>
                <w:b/>
                <w:sz w:val="28"/>
                <w:szCs w:val="28"/>
              </w:rPr>
              <w:t>ọc</w:t>
            </w:r>
            <w:r w:rsidR="00C85EE5" w:rsidRPr="00213884">
              <w:rPr>
                <w:b/>
                <w:sz w:val="28"/>
                <w:szCs w:val="28"/>
                <w:lang w:val="vi-VN"/>
              </w:rPr>
              <w:t xml:space="preserve"> sinh</w:t>
            </w:r>
          </w:p>
        </w:tc>
        <w:tc>
          <w:tcPr>
            <w:tcW w:w="367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E3" w:rsidRDefault="00C85EE5" w:rsidP="00957AC5">
            <w:pPr>
              <w:spacing w:before="120" w:after="120"/>
              <w:ind w:left="127"/>
              <w:jc w:val="both"/>
              <w:rPr>
                <w:sz w:val="28"/>
                <w:szCs w:val="28"/>
              </w:rPr>
            </w:pPr>
            <w:r w:rsidRPr="00AD6CDC">
              <w:rPr>
                <w:sz w:val="28"/>
                <w:szCs w:val="28"/>
              </w:rPr>
              <w:t>- Phối hợp giữa nhà trường và gia đình trên cơ sở chia sẻ thông tin hai chiều, cùng chung</w:t>
            </w:r>
            <w:r w:rsidR="000619CE">
              <w:rPr>
                <w:sz w:val="28"/>
                <w:szCs w:val="28"/>
              </w:rPr>
              <w:t xml:space="preserve"> </w:t>
            </w:r>
            <w:r w:rsidRPr="00AD6CDC">
              <w:rPr>
                <w:sz w:val="28"/>
                <w:szCs w:val="28"/>
              </w:rPr>
              <w:t xml:space="preserve">tay giáo dục học sinh theo mục tiêu </w:t>
            </w:r>
            <w:r w:rsidR="00302AB3">
              <w:rPr>
                <w:sz w:val="28"/>
                <w:szCs w:val="28"/>
              </w:rPr>
              <w:t xml:space="preserve">giáo dục </w:t>
            </w:r>
            <w:r w:rsidRPr="00AD6CDC">
              <w:rPr>
                <w:sz w:val="28"/>
                <w:szCs w:val="28"/>
              </w:rPr>
              <w:t xml:space="preserve">của nhà trường. </w:t>
            </w:r>
          </w:p>
          <w:p w:rsidR="00213884" w:rsidRPr="00213884" w:rsidRDefault="000619CE" w:rsidP="00957AC5">
            <w:pPr>
              <w:spacing w:before="120" w:after="120"/>
              <w:ind w:left="149" w:hanging="14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213884" w:rsidRPr="00213884">
              <w:rPr>
                <w:color w:val="000000"/>
                <w:sz w:val="28"/>
                <w:szCs w:val="28"/>
                <w:shd w:val="clear" w:color="auto" w:fill="FFFFFF"/>
              </w:rPr>
              <w:t xml:space="preserve">- Học sinh có thái độ học tập đúng đắn, chấp hành đầy đủ nội quy nhà trường, </w:t>
            </w:r>
            <w:r w:rsidR="00213884" w:rsidRPr="00213884">
              <w:rPr>
                <w:sz w:val="28"/>
                <w:szCs w:val="28"/>
              </w:rPr>
              <w:t>phối hợp với bạn, thầy giáo cùng nghiên cứu bài học, hợp tác, đoàn kết trong các hoạt động giáo dục; tự học, tự nghiên cứu nội dung bài học ở nhà</w:t>
            </w:r>
            <w:r w:rsidR="00FB2A4B">
              <w:rPr>
                <w:sz w:val="28"/>
                <w:szCs w:val="28"/>
              </w:rPr>
              <w:t>.</w:t>
            </w:r>
          </w:p>
        </w:tc>
      </w:tr>
      <w:tr w:rsidR="009C70A2" w:rsidRPr="00AD6CDC" w:rsidTr="00B373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0"/>
        </w:trPr>
        <w:tc>
          <w:tcPr>
            <w:tcW w:w="2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EE5" w:rsidRPr="00E576E3" w:rsidRDefault="00C85EE5" w:rsidP="00957AC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E576E3">
              <w:rPr>
                <w:b/>
                <w:sz w:val="28"/>
                <w:szCs w:val="28"/>
                <w:lang w:val="vi-VN"/>
              </w:rPr>
              <w:t>IV</w:t>
            </w:r>
          </w:p>
        </w:tc>
        <w:tc>
          <w:tcPr>
            <w:tcW w:w="10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EE5" w:rsidRPr="00E576E3" w:rsidRDefault="00752F33" w:rsidP="00957AC5">
            <w:pPr>
              <w:spacing w:before="120" w:after="120"/>
              <w:ind w:left="131" w:hanging="13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619CE">
              <w:rPr>
                <w:b/>
                <w:sz w:val="28"/>
                <w:szCs w:val="28"/>
              </w:rPr>
              <w:t xml:space="preserve"> </w:t>
            </w:r>
            <w:r w:rsidR="00C85EE5" w:rsidRPr="00E576E3">
              <w:rPr>
                <w:b/>
                <w:sz w:val="28"/>
                <w:szCs w:val="28"/>
                <w:lang w:val="vi-VN"/>
              </w:rPr>
              <w:t>Các hoạt động hỗ trợ học tập, sinh hoạt của học sinh ở cơ sở giáo dục</w:t>
            </w:r>
          </w:p>
        </w:tc>
        <w:tc>
          <w:tcPr>
            <w:tcW w:w="367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EE5" w:rsidRPr="00AD6CDC" w:rsidRDefault="00C85EE5" w:rsidP="00957AC5">
            <w:pPr>
              <w:spacing w:before="120" w:after="120"/>
              <w:ind w:left="148"/>
              <w:jc w:val="both"/>
              <w:rPr>
                <w:sz w:val="28"/>
                <w:szCs w:val="28"/>
              </w:rPr>
            </w:pPr>
            <w:r w:rsidRPr="00AD6CDC">
              <w:rPr>
                <w:sz w:val="28"/>
                <w:szCs w:val="28"/>
              </w:rPr>
              <w:t xml:space="preserve">- Hoạt động trải nhiệm, hoạt động nghiên cứu khoa học, ngoại khóa, </w:t>
            </w:r>
            <w:r w:rsidR="00AF2C9A">
              <w:rPr>
                <w:sz w:val="28"/>
                <w:szCs w:val="28"/>
              </w:rPr>
              <w:t>ngoài giờ lên</w:t>
            </w:r>
            <w:r w:rsidR="00537806">
              <w:rPr>
                <w:sz w:val="28"/>
                <w:szCs w:val="28"/>
              </w:rPr>
              <w:t xml:space="preserve"> lớp, hướng nghiệp.</w:t>
            </w:r>
          </w:p>
          <w:p w:rsidR="00C85EE5" w:rsidRPr="00E576E3" w:rsidRDefault="000619CE" w:rsidP="00957AC5">
            <w:pPr>
              <w:spacing w:before="120" w:after="120"/>
              <w:ind w:left="148" w:hanging="1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</w:t>
            </w:r>
            <w:r w:rsidR="00C85EE5" w:rsidRPr="00AD6CDC">
              <w:rPr>
                <w:sz w:val="28"/>
                <w:szCs w:val="28"/>
              </w:rPr>
              <w:t>Hoạt động kỹ năng thông qua các hoạt động tập th</w:t>
            </w:r>
            <w:r w:rsidR="008838ED">
              <w:rPr>
                <w:sz w:val="28"/>
                <w:szCs w:val="28"/>
              </w:rPr>
              <w:t>ể do nhà trường tổ chức tổ chức:</w:t>
            </w:r>
            <w:r w:rsidR="00C85EE5" w:rsidRPr="00AD6CDC">
              <w:rPr>
                <w:sz w:val="28"/>
                <w:szCs w:val="28"/>
              </w:rPr>
              <w:t xml:space="preserve"> hoạt động kỹ năng giờ chào cờ,</w:t>
            </w:r>
            <w:r w:rsidR="00B80380">
              <w:rPr>
                <w:sz w:val="28"/>
                <w:szCs w:val="28"/>
              </w:rPr>
              <w:t xml:space="preserve"> sinh hoạt các câu lạc bộ…</w:t>
            </w:r>
          </w:p>
        </w:tc>
      </w:tr>
      <w:tr w:rsidR="00B37335" w:rsidRPr="00AD6CDC" w:rsidTr="00B373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5"/>
        </w:trPr>
        <w:tc>
          <w:tcPr>
            <w:tcW w:w="2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EE5" w:rsidRPr="00E576E3" w:rsidRDefault="00C85EE5" w:rsidP="00957AC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E576E3">
              <w:rPr>
                <w:b/>
                <w:sz w:val="28"/>
                <w:szCs w:val="28"/>
                <w:lang w:val="vi-VN"/>
              </w:rPr>
              <w:t>V</w:t>
            </w:r>
          </w:p>
        </w:tc>
        <w:tc>
          <w:tcPr>
            <w:tcW w:w="10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EE5" w:rsidRPr="00E576E3" w:rsidRDefault="000619CE" w:rsidP="00957AC5">
            <w:pPr>
              <w:spacing w:before="120" w:after="120"/>
              <w:ind w:left="13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85EE5" w:rsidRPr="00E576E3">
              <w:rPr>
                <w:b/>
                <w:sz w:val="28"/>
                <w:szCs w:val="28"/>
                <w:lang w:val="vi-VN"/>
              </w:rPr>
              <w:t>Kết quả năng lực, phẩm chất, học tập và sức khỏe của học sinh dự ki</w:t>
            </w:r>
            <w:r w:rsidR="00C85EE5" w:rsidRPr="00E576E3">
              <w:rPr>
                <w:b/>
                <w:sz w:val="28"/>
                <w:szCs w:val="28"/>
              </w:rPr>
              <w:t>ế</w:t>
            </w:r>
            <w:r w:rsidR="00C85EE5" w:rsidRPr="00E576E3">
              <w:rPr>
                <w:b/>
                <w:sz w:val="28"/>
                <w:szCs w:val="28"/>
                <w:lang w:val="vi-VN"/>
              </w:rPr>
              <w:t>n đ</w:t>
            </w:r>
            <w:r w:rsidR="00C85EE5" w:rsidRPr="00E576E3">
              <w:rPr>
                <w:b/>
                <w:sz w:val="28"/>
                <w:szCs w:val="28"/>
              </w:rPr>
              <w:t>ạ</w:t>
            </w:r>
            <w:r w:rsidR="00C85EE5" w:rsidRPr="00E576E3">
              <w:rPr>
                <w:b/>
                <w:sz w:val="28"/>
                <w:szCs w:val="28"/>
                <w:lang w:val="vi-VN"/>
              </w:rPr>
              <w:t>t được</w:t>
            </w:r>
          </w:p>
        </w:tc>
        <w:tc>
          <w:tcPr>
            <w:tcW w:w="123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EE5" w:rsidRPr="00E576E3" w:rsidRDefault="000619CE" w:rsidP="00957AC5">
            <w:pPr>
              <w:spacing w:before="120" w:after="120"/>
              <w:ind w:left="138" w:hanging="1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</w:t>
            </w:r>
            <w:r w:rsidR="00C85EE5" w:rsidRPr="00E576E3">
              <w:rPr>
                <w:sz w:val="28"/>
                <w:szCs w:val="28"/>
              </w:rPr>
              <w:t xml:space="preserve">Năng lực: </w:t>
            </w:r>
            <w:r w:rsidR="00E61D66">
              <w:rPr>
                <w:sz w:val="28"/>
                <w:szCs w:val="28"/>
              </w:rPr>
              <w:t>Tự chủ, tự học</w:t>
            </w:r>
            <w:r w:rsidR="0045763C">
              <w:rPr>
                <w:sz w:val="28"/>
                <w:szCs w:val="28"/>
              </w:rPr>
              <w:t xml:space="preserve">; giao tiếp, </w:t>
            </w:r>
            <w:r w:rsidR="00637B1D">
              <w:rPr>
                <w:sz w:val="28"/>
                <w:szCs w:val="28"/>
              </w:rPr>
              <w:t>hợp tác;</w:t>
            </w:r>
            <w:r w:rsidR="00E576E3" w:rsidRPr="00E576E3">
              <w:rPr>
                <w:sz w:val="28"/>
                <w:szCs w:val="28"/>
              </w:rPr>
              <w:t xml:space="preserve"> </w:t>
            </w:r>
            <w:r w:rsidR="00E576E3" w:rsidRPr="00E576E3">
              <w:rPr>
                <w:sz w:val="28"/>
                <w:szCs w:val="28"/>
                <w:shd w:val="clear" w:color="auto" w:fill="FFFFFF"/>
              </w:rPr>
              <w:t>năng lực giải quyết vấn đề và sáng tạo</w:t>
            </w:r>
            <w:r w:rsidR="0045763C">
              <w:rPr>
                <w:sz w:val="28"/>
                <w:szCs w:val="28"/>
                <w:shd w:val="clear" w:color="auto" w:fill="FFFFFF"/>
              </w:rPr>
              <w:t>.</w:t>
            </w:r>
          </w:p>
          <w:p w:rsidR="00E61D66" w:rsidRDefault="000619CE" w:rsidP="00957AC5">
            <w:pPr>
              <w:spacing w:before="120" w:after="120"/>
              <w:ind w:left="138" w:hanging="1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</w:t>
            </w:r>
            <w:r w:rsidR="00C85EE5" w:rsidRPr="00AD6CDC">
              <w:rPr>
                <w:sz w:val="28"/>
                <w:szCs w:val="28"/>
              </w:rPr>
              <w:t xml:space="preserve">Phẩm chất: Yêu </w:t>
            </w:r>
            <w:r w:rsidR="0045763C">
              <w:rPr>
                <w:sz w:val="28"/>
                <w:szCs w:val="28"/>
              </w:rPr>
              <w:t>nước</w:t>
            </w:r>
            <w:r w:rsidR="00C85EE5" w:rsidRPr="00AD6CDC">
              <w:rPr>
                <w:sz w:val="28"/>
                <w:szCs w:val="28"/>
              </w:rPr>
              <w:t xml:space="preserve">, </w:t>
            </w:r>
            <w:r w:rsidR="00E61D66">
              <w:rPr>
                <w:sz w:val="28"/>
                <w:szCs w:val="28"/>
              </w:rPr>
              <w:t xml:space="preserve">nhân ái, </w:t>
            </w:r>
            <w:r w:rsidR="00C85EE5" w:rsidRPr="00AD6CDC">
              <w:rPr>
                <w:sz w:val="28"/>
                <w:szCs w:val="28"/>
              </w:rPr>
              <w:t xml:space="preserve">chăm chỉ, </w:t>
            </w:r>
            <w:r w:rsidR="00E61D66">
              <w:rPr>
                <w:sz w:val="28"/>
                <w:szCs w:val="28"/>
              </w:rPr>
              <w:t>trung thực, trách nhiệm.</w:t>
            </w:r>
          </w:p>
          <w:p w:rsidR="00C85EE5" w:rsidRPr="00AD6CDC" w:rsidRDefault="000619CE" w:rsidP="00957AC5">
            <w:pPr>
              <w:spacing w:before="120" w:after="120"/>
              <w:ind w:left="138" w:hanging="1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</w:t>
            </w:r>
            <w:r w:rsidR="00C85EE5" w:rsidRPr="00AD6CDC">
              <w:rPr>
                <w:sz w:val="28"/>
                <w:szCs w:val="28"/>
              </w:rPr>
              <w:t>Học tập: Hoàn thành chương trình lớp 10, được lên lớp 11</w:t>
            </w:r>
            <w:r w:rsidR="00716A29">
              <w:rPr>
                <w:sz w:val="28"/>
                <w:szCs w:val="28"/>
              </w:rPr>
              <w:t>.</w:t>
            </w:r>
          </w:p>
          <w:p w:rsidR="0045763C" w:rsidRDefault="000619CE" w:rsidP="00957AC5">
            <w:pPr>
              <w:spacing w:before="120" w:after="120"/>
              <w:ind w:left="138" w:hanging="1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</w:t>
            </w:r>
            <w:r w:rsidR="00033E80">
              <w:rPr>
                <w:sz w:val="28"/>
                <w:szCs w:val="28"/>
              </w:rPr>
              <w:t xml:space="preserve">Sức khỏe: </w:t>
            </w:r>
            <w:r w:rsidR="00C85EE5" w:rsidRPr="00AD6CDC">
              <w:rPr>
                <w:sz w:val="28"/>
                <w:szCs w:val="28"/>
              </w:rPr>
              <w:t>Đạt sức khỏe quy định c</w:t>
            </w:r>
            <w:r w:rsidR="00D26014">
              <w:rPr>
                <w:sz w:val="28"/>
                <w:szCs w:val="28"/>
              </w:rPr>
              <w:t>ủa học sinh</w:t>
            </w:r>
            <w:r w:rsidR="0045763C">
              <w:rPr>
                <w:sz w:val="28"/>
                <w:szCs w:val="28"/>
              </w:rPr>
              <w:t xml:space="preserve"> THPT, đạt yêu cầu về GDTC</w:t>
            </w:r>
            <w:r w:rsidR="00637B1D">
              <w:rPr>
                <w:sz w:val="28"/>
                <w:szCs w:val="28"/>
              </w:rPr>
              <w:t>.</w:t>
            </w:r>
          </w:p>
          <w:p w:rsidR="00FB2699" w:rsidRPr="00AD6CDC" w:rsidRDefault="00FB2699" w:rsidP="00957AC5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1D66" w:rsidRPr="00E576E3" w:rsidRDefault="00E61D66" w:rsidP="00957AC5">
            <w:pPr>
              <w:spacing w:before="120" w:after="120"/>
              <w:ind w:left="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76E3">
              <w:rPr>
                <w:sz w:val="28"/>
                <w:szCs w:val="28"/>
              </w:rPr>
              <w:t xml:space="preserve">Năng lực: </w:t>
            </w:r>
            <w:r>
              <w:rPr>
                <w:sz w:val="28"/>
                <w:szCs w:val="28"/>
              </w:rPr>
              <w:t>Tự chủ, tự học; giao tiếp, hợp tác;</w:t>
            </w:r>
            <w:r w:rsidRPr="00E576E3">
              <w:rPr>
                <w:sz w:val="28"/>
                <w:szCs w:val="28"/>
              </w:rPr>
              <w:t xml:space="preserve"> </w:t>
            </w:r>
            <w:r w:rsidRPr="00E576E3">
              <w:rPr>
                <w:sz w:val="28"/>
                <w:szCs w:val="28"/>
                <w:shd w:val="clear" w:color="auto" w:fill="FFFFFF"/>
              </w:rPr>
              <w:t>năng lực giải quyết vấn đề và sáng tạo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  <w:p w:rsidR="0045763C" w:rsidRPr="00AD6CDC" w:rsidRDefault="000619CE" w:rsidP="00957AC5">
            <w:pPr>
              <w:spacing w:before="120" w:after="120"/>
              <w:ind w:left="144" w:hanging="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</w:t>
            </w:r>
            <w:r w:rsidR="0045763C" w:rsidRPr="00AD6CDC">
              <w:rPr>
                <w:sz w:val="28"/>
                <w:szCs w:val="28"/>
              </w:rPr>
              <w:t xml:space="preserve">Phẩm chất: Yêu </w:t>
            </w:r>
            <w:r w:rsidR="0045763C">
              <w:rPr>
                <w:sz w:val="28"/>
                <w:szCs w:val="28"/>
              </w:rPr>
              <w:t>nước</w:t>
            </w:r>
            <w:r w:rsidR="0045763C" w:rsidRPr="00AD6CDC">
              <w:rPr>
                <w:sz w:val="28"/>
                <w:szCs w:val="28"/>
              </w:rPr>
              <w:t xml:space="preserve">, chăm chỉ, trách nhiệm, trung thực, nhân ái. </w:t>
            </w:r>
          </w:p>
          <w:p w:rsidR="0045763C" w:rsidRDefault="000619CE" w:rsidP="00957AC5">
            <w:pPr>
              <w:spacing w:before="120" w:after="120"/>
              <w:ind w:left="144" w:hanging="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26014">
              <w:rPr>
                <w:sz w:val="28"/>
                <w:szCs w:val="28"/>
              </w:rPr>
              <w:t xml:space="preserve">- </w:t>
            </w:r>
            <w:r w:rsidR="00C85EE5" w:rsidRPr="00AD6CDC">
              <w:rPr>
                <w:sz w:val="28"/>
                <w:szCs w:val="28"/>
              </w:rPr>
              <w:t>Học tập: Hoàn thành chương trình lớp 11, được lên lớp 12</w:t>
            </w:r>
            <w:r w:rsidR="00716A29">
              <w:rPr>
                <w:sz w:val="28"/>
                <w:szCs w:val="28"/>
              </w:rPr>
              <w:t>.</w:t>
            </w:r>
            <w:r w:rsidR="00C85EE5" w:rsidRPr="00AD6CDC">
              <w:rPr>
                <w:sz w:val="28"/>
                <w:szCs w:val="28"/>
              </w:rPr>
              <w:t xml:space="preserve"> </w:t>
            </w:r>
          </w:p>
          <w:p w:rsidR="0045763C" w:rsidRDefault="00D26014" w:rsidP="00957AC5">
            <w:pPr>
              <w:spacing w:before="120" w:after="120"/>
              <w:ind w:left="144" w:hanging="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</w:t>
            </w:r>
            <w:r w:rsidR="00C85EE5" w:rsidRPr="00AD6CDC">
              <w:rPr>
                <w:sz w:val="28"/>
                <w:szCs w:val="28"/>
              </w:rPr>
              <w:t xml:space="preserve">Sức khỏe: Đạt sức khỏe quy định của </w:t>
            </w:r>
            <w:r>
              <w:rPr>
                <w:sz w:val="28"/>
                <w:szCs w:val="28"/>
              </w:rPr>
              <w:t>học sinh</w:t>
            </w:r>
            <w:r w:rsidR="00C85EE5" w:rsidRPr="00AD6CDC">
              <w:rPr>
                <w:sz w:val="28"/>
                <w:szCs w:val="28"/>
              </w:rPr>
              <w:t xml:space="preserve"> THPT, đạt yêu cầu về GDTC</w:t>
            </w:r>
            <w:r w:rsidR="00637B1D">
              <w:rPr>
                <w:sz w:val="28"/>
                <w:szCs w:val="28"/>
              </w:rPr>
              <w:t>.</w:t>
            </w:r>
          </w:p>
          <w:p w:rsidR="00FB2699" w:rsidRPr="00AD6CDC" w:rsidRDefault="00FB2699" w:rsidP="00957AC5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63C" w:rsidRPr="00E576E3" w:rsidRDefault="00D26014" w:rsidP="00957AC5">
            <w:pPr>
              <w:spacing w:before="120" w:after="120"/>
              <w:ind w:left="154" w:hanging="1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</w:t>
            </w:r>
            <w:r w:rsidR="00E61D66" w:rsidRPr="00E576E3">
              <w:rPr>
                <w:sz w:val="28"/>
                <w:szCs w:val="28"/>
              </w:rPr>
              <w:t xml:space="preserve">Năng lực: </w:t>
            </w:r>
            <w:r w:rsidR="00E61D66">
              <w:rPr>
                <w:sz w:val="28"/>
                <w:szCs w:val="28"/>
              </w:rPr>
              <w:t>Tự chủ, tự học; giao tiếp, hợp tác;</w:t>
            </w:r>
            <w:r w:rsidR="00E61D66" w:rsidRPr="00E576E3">
              <w:rPr>
                <w:sz w:val="28"/>
                <w:szCs w:val="28"/>
              </w:rPr>
              <w:t xml:space="preserve"> </w:t>
            </w:r>
            <w:r w:rsidR="00E61D66" w:rsidRPr="00E576E3">
              <w:rPr>
                <w:sz w:val="28"/>
                <w:szCs w:val="28"/>
                <w:shd w:val="clear" w:color="auto" w:fill="FFFFFF"/>
              </w:rPr>
              <w:t>năng lực giải quyết vấn đề và sáng tạo</w:t>
            </w:r>
            <w:r w:rsidR="00E61D66">
              <w:rPr>
                <w:sz w:val="28"/>
                <w:szCs w:val="28"/>
                <w:shd w:val="clear" w:color="auto" w:fill="FFFFFF"/>
              </w:rPr>
              <w:t>.</w:t>
            </w:r>
          </w:p>
          <w:p w:rsidR="00637B1D" w:rsidRDefault="00D26014" w:rsidP="00957AC5">
            <w:pPr>
              <w:spacing w:before="120" w:after="120"/>
              <w:ind w:left="154" w:hanging="1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</w:t>
            </w:r>
            <w:r w:rsidR="0045763C" w:rsidRPr="00AD6CDC">
              <w:rPr>
                <w:sz w:val="28"/>
                <w:szCs w:val="28"/>
              </w:rPr>
              <w:t xml:space="preserve">Phẩm chất: Yêu </w:t>
            </w:r>
            <w:r w:rsidR="0045763C">
              <w:rPr>
                <w:sz w:val="28"/>
                <w:szCs w:val="28"/>
              </w:rPr>
              <w:t>nước</w:t>
            </w:r>
            <w:r w:rsidR="0045763C" w:rsidRPr="00AD6CDC">
              <w:rPr>
                <w:sz w:val="28"/>
                <w:szCs w:val="28"/>
              </w:rPr>
              <w:t xml:space="preserve">, chăm chỉ, trách nhiệm, trung thực, nhân ái. </w:t>
            </w:r>
          </w:p>
          <w:p w:rsidR="00C85EE5" w:rsidRPr="00AD6CDC" w:rsidRDefault="00D26014" w:rsidP="00957AC5">
            <w:pPr>
              <w:spacing w:before="120" w:after="120"/>
              <w:ind w:left="154" w:hanging="1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</w:t>
            </w:r>
            <w:r w:rsidR="00C85EE5" w:rsidRPr="00AD6CDC">
              <w:rPr>
                <w:sz w:val="28"/>
                <w:szCs w:val="28"/>
              </w:rPr>
              <w:t xml:space="preserve">Học tập: Hoàn thành chương trình lớp 12, được </w:t>
            </w:r>
            <w:r w:rsidR="00C635F2">
              <w:rPr>
                <w:sz w:val="28"/>
                <w:szCs w:val="28"/>
              </w:rPr>
              <w:t>thi và tốt nghiệp THPT;</w:t>
            </w:r>
            <w:r w:rsidR="00C85EE5" w:rsidRPr="00C635F2">
              <w:rPr>
                <w:sz w:val="28"/>
                <w:szCs w:val="28"/>
              </w:rPr>
              <w:t xml:space="preserve"> </w:t>
            </w:r>
            <w:r w:rsidR="00C635F2" w:rsidRPr="00C635F2">
              <w:rPr>
                <w:sz w:val="28"/>
                <w:szCs w:val="28"/>
                <w:shd w:val="clear" w:color="auto" w:fill="FFFFFF"/>
              </w:rPr>
              <w:t xml:space="preserve">tiếp tục học </w:t>
            </w:r>
            <w:r w:rsidR="00AF2C9A">
              <w:rPr>
                <w:sz w:val="28"/>
                <w:szCs w:val="28"/>
                <w:shd w:val="clear" w:color="auto" w:fill="FFFFFF"/>
              </w:rPr>
              <w:t>Đại học cao đẳng</w:t>
            </w:r>
            <w:r w:rsidR="00C635F2" w:rsidRPr="00C635F2">
              <w:rPr>
                <w:sz w:val="28"/>
                <w:szCs w:val="28"/>
                <w:shd w:val="clear" w:color="auto" w:fill="FFFFFF"/>
              </w:rPr>
              <w:t>, học nghề hoặc tham gia vào cuộc sống lao động</w:t>
            </w:r>
            <w:r w:rsidR="00C635F2">
              <w:rPr>
                <w:sz w:val="28"/>
                <w:szCs w:val="28"/>
                <w:shd w:val="clear" w:color="auto" w:fill="FFFFFF"/>
              </w:rPr>
              <w:t>.</w:t>
            </w:r>
          </w:p>
          <w:p w:rsidR="00FB2699" w:rsidRPr="00AD6CDC" w:rsidRDefault="00D26014" w:rsidP="00957AC5">
            <w:pPr>
              <w:spacing w:before="120" w:after="120"/>
              <w:ind w:left="154" w:hanging="1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</w:t>
            </w:r>
            <w:r w:rsidR="00C85EE5" w:rsidRPr="00AD6CDC">
              <w:rPr>
                <w:sz w:val="28"/>
                <w:szCs w:val="28"/>
              </w:rPr>
              <w:t>Sức khỏe: Đạt sức khỏe quy định của HS THPT, đạt yêu cầu về GDTC.</w:t>
            </w:r>
          </w:p>
        </w:tc>
      </w:tr>
      <w:tr w:rsidR="00B37335" w:rsidRPr="00AD6CDC" w:rsidTr="00B373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2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EE5" w:rsidRPr="00D26014" w:rsidRDefault="009C70A2" w:rsidP="00957AC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0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EE5" w:rsidRPr="00716A29" w:rsidRDefault="000619CE" w:rsidP="00957AC5">
            <w:pPr>
              <w:spacing w:before="120" w:after="120"/>
              <w:ind w:left="131" w:hanging="13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C85EE5" w:rsidRPr="00716A29">
              <w:rPr>
                <w:b/>
                <w:sz w:val="28"/>
                <w:szCs w:val="28"/>
                <w:lang w:val="vi-VN"/>
              </w:rPr>
              <w:t>Khả năng học tập tiếp tục của học sinh</w:t>
            </w:r>
          </w:p>
        </w:tc>
        <w:tc>
          <w:tcPr>
            <w:tcW w:w="12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EE5" w:rsidRPr="00716A29" w:rsidRDefault="00FB2699" w:rsidP="00957AC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16A29">
              <w:rPr>
                <w:sz w:val="28"/>
                <w:szCs w:val="28"/>
              </w:rPr>
              <w:t>Học tiếp lên 11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EE5" w:rsidRPr="00716A29" w:rsidRDefault="00FB2699" w:rsidP="00957AC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16A29">
              <w:rPr>
                <w:sz w:val="28"/>
                <w:szCs w:val="28"/>
              </w:rPr>
              <w:t>Học tiếp lên 12</w:t>
            </w:r>
          </w:p>
        </w:tc>
        <w:tc>
          <w:tcPr>
            <w:tcW w:w="12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EE5" w:rsidRPr="00716A29" w:rsidRDefault="002A6D4F" w:rsidP="00957AC5">
            <w:pPr>
              <w:spacing w:before="120" w:after="120"/>
              <w:ind w:left="1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T</w:t>
            </w:r>
            <w:r w:rsidRPr="00C635F2">
              <w:rPr>
                <w:sz w:val="28"/>
                <w:szCs w:val="28"/>
                <w:shd w:val="clear" w:color="auto" w:fill="FFFFFF"/>
              </w:rPr>
              <w:t>iếp tục học lên, học nghề hoặc tham gia vào cuộc sống lao động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26014" w:rsidRPr="00AD6CDC" w:rsidTr="00B37335">
        <w:trPr>
          <w:gridBefore w:val="1"/>
          <w:gridAfter w:val="1"/>
          <w:wBefore w:w="117" w:type="pct"/>
          <w:wAfter w:w="548" w:type="pct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1A" w:rsidRPr="00AD6CDC" w:rsidRDefault="00F47A1A" w:rsidP="00CE09C8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8" w:type="pct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AC5" w:rsidRDefault="00D26014" w:rsidP="00D260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</w:p>
          <w:p w:rsidR="00D26014" w:rsidRDefault="00957AC5" w:rsidP="00D260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 w:rsidR="00CE09C8" w:rsidRPr="00D26014">
              <w:rPr>
                <w:i/>
                <w:sz w:val="28"/>
                <w:szCs w:val="28"/>
              </w:rPr>
              <w:t>Tiên Yên,</w:t>
            </w:r>
            <w:r w:rsidR="00F47A1A" w:rsidRPr="00D26014">
              <w:rPr>
                <w:i/>
                <w:sz w:val="28"/>
                <w:szCs w:val="28"/>
                <w:lang w:val="vi-VN"/>
              </w:rPr>
              <w:t xml:space="preserve"> ngày </w:t>
            </w:r>
            <w:r w:rsidR="00AF2C9A" w:rsidRPr="00D26014">
              <w:rPr>
                <w:i/>
                <w:sz w:val="28"/>
                <w:szCs w:val="28"/>
              </w:rPr>
              <w:t>10</w:t>
            </w:r>
            <w:r w:rsidR="009E0397" w:rsidRPr="00D26014">
              <w:rPr>
                <w:i/>
                <w:sz w:val="28"/>
                <w:szCs w:val="28"/>
              </w:rPr>
              <w:t xml:space="preserve"> </w:t>
            </w:r>
            <w:r w:rsidR="00F47A1A" w:rsidRPr="00D26014">
              <w:rPr>
                <w:i/>
                <w:sz w:val="28"/>
                <w:szCs w:val="28"/>
                <w:lang w:val="vi-VN"/>
              </w:rPr>
              <w:t xml:space="preserve">tháng </w:t>
            </w:r>
            <w:r w:rsidR="004E7B5C" w:rsidRPr="00D26014">
              <w:rPr>
                <w:i/>
                <w:sz w:val="28"/>
                <w:szCs w:val="28"/>
              </w:rPr>
              <w:t>9</w:t>
            </w:r>
            <w:r w:rsidR="00CE09C8" w:rsidRPr="00D26014">
              <w:rPr>
                <w:i/>
                <w:sz w:val="28"/>
                <w:szCs w:val="28"/>
              </w:rPr>
              <w:t xml:space="preserve"> </w:t>
            </w:r>
            <w:r w:rsidR="00F47A1A" w:rsidRPr="00D26014">
              <w:rPr>
                <w:i/>
                <w:sz w:val="28"/>
                <w:szCs w:val="28"/>
                <w:lang w:val="vi-VN"/>
              </w:rPr>
              <w:t>năm</w:t>
            </w:r>
            <w:r w:rsidR="00F47A1A" w:rsidRPr="00D26014">
              <w:rPr>
                <w:i/>
                <w:sz w:val="28"/>
                <w:szCs w:val="28"/>
              </w:rPr>
              <w:t xml:space="preserve"> </w:t>
            </w:r>
            <w:r w:rsidR="00AF2C9A" w:rsidRPr="00D26014">
              <w:rPr>
                <w:i/>
                <w:sz w:val="28"/>
                <w:szCs w:val="28"/>
              </w:rPr>
              <w:t>2023</w:t>
            </w:r>
            <w:r w:rsidR="00F47A1A" w:rsidRPr="00CE09C8">
              <w:rPr>
                <w:b/>
                <w:sz w:val="28"/>
                <w:szCs w:val="28"/>
              </w:rPr>
              <w:br/>
            </w:r>
            <w:r w:rsidR="00D26014">
              <w:rPr>
                <w:b/>
                <w:sz w:val="28"/>
                <w:szCs w:val="28"/>
              </w:rPr>
              <w:t xml:space="preserve">                               PHÓ HIỆU TRƯỞNG</w:t>
            </w:r>
          </w:p>
          <w:p w:rsidR="00D26014" w:rsidRDefault="00D26014" w:rsidP="00D260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PHỤ TRÁCH</w:t>
            </w:r>
          </w:p>
          <w:p w:rsidR="00D26014" w:rsidRDefault="00D26014" w:rsidP="00D260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26014" w:rsidRDefault="00D26014" w:rsidP="00D260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26014" w:rsidRDefault="00D26014" w:rsidP="00D260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9C70A2" w:rsidRDefault="009C70A2" w:rsidP="00D260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E09C8" w:rsidRPr="00AD6CDC" w:rsidRDefault="00D26014" w:rsidP="00D260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Trương Thị Thanh Châm</w:t>
            </w:r>
          </w:p>
        </w:tc>
      </w:tr>
    </w:tbl>
    <w:p w:rsidR="00957AC5" w:rsidRDefault="00503DD3" w:rsidP="00503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57AC5" w:rsidRDefault="00957AC5" w:rsidP="00503DD3">
      <w:pPr>
        <w:jc w:val="both"/>
        <w:rPr>
          <w:sz w:val="28"/>
          <w:szCs w:val="28"/>
        </w:rPr>
      </w:pPr>
    </w:p>
    <w:p w:rsidR="00F5134F" w:rsidRDefault="00F5134F" w:rsidP="00503DD3">
      <w:pPr>
        <w:jc w:val="both"/>
        <w:rPr>
          <w:sz w:val="28"/>
          <w:szCs w:val="28"/>
        </w:rPr>
      </w:pPr>
    </w:p>
    <w:p w:rsidR="00503DD3" w:rsidRPr="009A7962" w:rsidRDefault="00503DD3" w:rsidP="00503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6CDC">
        <w:rPr>
          <w:sz w:val="28"/>
          <w:szCs w:val="28"/>
        </w:rPr>
        <w:t>SỞ GD&amp;ĐT QUẢNG NINH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6CDC">
        <w:rPr>
          <w:b/>
          <w:bCs/>
          <w:sz w:val="28"/>
          <w:szCs w:val="28"/>
          <w:lang w:val="vi-VN"/>
        </w:rPr>
        <w:t xml:space="preserve">Biểu mẫu </w:t>
      </w:r>
      <w:r w:rsidR="009A7962">
        <w:rPr>
          <w:b/>
          <w:bCs/>
          <w:sz w:val="28"/>
          <w:szCs w:val="28"/>
        </w:rPr>
        <w:t>10</w:t>
      </w:r>
    </w:p>
    <w:p w:rsidR="00CE09C8" w:rsidRPr="00503DD3" w:rsidRDefault="00351A4E" w:rsidP="00503DD3">
      <w:pPr>
        <w:jc w:val="both"/>
        <w:rPr>
          <w:b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330F85" wp14:editId="2EE74054">
                <wp:simplePos x="0" y="0"/>
                <wp:positionH relativeFrom="column">
                  <wp:posOffset>314325</wp:posOffset>
                </wp:positionH>
                <wp:positionV relativeFrom="paragraph">
                  <wp:posOffset>190500</wp:posOffset>
                </wp:positionV>
                <wp:extent cx="1676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04A24" id="Straight Connector 1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15pt" to="156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" strokecolor="#4579b8 [3044]"/>
            </w:pict>
          </mc:Fallback>
        </mc:AlternateContent>
      </w:r>
      <w:r w:rsidR="00503DD3">
        <w:rPr>
          <w:sz w:val="28"/>
          <w:szCs w:val="28"/>
        </w:rPr>
        <w:t xml:space="preserve"> </w:t>
      </w:r>
      <w:r w:rsidR="00503DD3" w:rsidRPr="00716A29">
        <w:rPr>
          <w:b/>
          <w:sz w:val="28"/>
          <w:szCs w:val="28"/>
        </w:rPr>
        <w:t>TRƯỜNG THPT TIÊN YÊN</w:t>
      </w:r>
    </w:p>
    <w:p w:rsidR="00351A4E" w:rsidRDefault="00351A4E" w:rsidP="00E6150E">
      <w:pPr>
        <w:jc w:val="center"/>
        <w:rPr>
          <w:b/>
          <w:bCs/>
          <w:sz w:val="28"/>
          <w:szCs w:val="28"/>
          <w:lang w:val="vi-VN"/>
        </w:rPr>
      </w:pPr>
      <w:bookmarkStart w:id="3" w:name="chuong_pl_10_name"/>
    </w:p>
    <w:p w:rsidR="0047562B" w:rsidRDefault="0047562B" w:rsidP="00E6150E">
      <w:pPr>
        <w:jc w:val="center"/>
        <w:rPr>
          <w:b/>
          <w:bCs/>
          <w:sz w:val="28"/>
          <w:szCs w:val="28"/>
          <w:lang w:val="vi-VN"/>
        </w:rPr>
      </w:pPr>
    </w:p>
    <w:p w:rsidR="00F47A1A" w:rsidRPr="00AD6CDC" w:rsidRDefault="00F47A1A" w:rsidP="00E6150E">
      <w:pPr>
        <w:jc w:val="center"/>
        <w:rPr>
          <w:sz w:val="28"/>
          <w:szCs w:val="28"/>
        </w:rPr>
      </w:pPr>
      <w:r w:rsidRPr="00AD6CDC">
        <w:rPr>
          <w:b/>
          <w:bCs/>
          <w:sz w:val="28"/>
          <w:szCs w:val="28"/>
          <w:lang w:val="vi-VN"/>
        </w:rPr>
        <w:t>THÔNG BÁO</w:t>
      </w:r>
      <w:bookmarkEnd w:id="3"/>
    </w:p>
    <w:p w:rsidR="00F47A1A" w:rsidRDefault="00F47A1A" w:rsidP="00E6150E">
      <w:pPr>
        <w:jc w:val="center"/>
        <w:rPr>
          <w:b/>
          <w:bCs/>
          <w:sz w:val="28"/>
          <w:szCs w:val="28"/>
        </w:rPr>
      </w:pPr>
      <w:bookmarkStart w:id="4" w:name="chuong_pl_10_name_name"/>
      <w:r w:rsidRPr="00AD6CDC">
        <w:rPr>
          <w:b/>
          <w:bCs/>
          <w:sz w:val="28"/>
          <w:szCs w:val="28"/>
          <w:lang w:val="vi-VN"/>
        </w:rPr>
        <w:t>Công khai thông tin chất lượng giáo dục thực tế</w:t>
      </w:r>
      <w:r w:rsidR="00351A4E">
        <w:rPr>
          <w:b/>
          <w:bCs/>
          <w:sz w:val="28"/>
          <w:szCs w:val="28"/>
          <w:lang w:val="vi-VN"/>
        </w:rPr>
        <w:t xml:space="preserve"> của trường </w:t>
      </w:r>
      <w:r w:rsidR="00351A4E">
        <w:rPr>
          <w:b/>
          <w:bCs/>
          <w:sz w:val="28"/>
          <w:szCs w:val="28"/>
        </w:rPr>
        <w:t>n</w:t>
      </w:r>
      <w:r w:rsidRPr="00AD6CDC">
        <w:rPr>
          <w:b/>
          <w:bCs/>
          <w:sz w:val="28"/>
          <w:szCs w:val="28"/>
          <w:lang w:val="vi-VN"/>
        </w:rPr>
        <w:t xml:space="preserve">ăm học </w:t>
      </w:r>
      <w:bookmarkEnd w:id="4"/>
      <w:r w:rsidR="001930CD">
        <w:rPr>
          <w:b/>
          <w:bCs/>
          <w:sz w:val="28"/>
          <w:szCs w:val="28"/>
        </w:rPr>
        <w:t>2022</w:t>
      </w:r>
      <w:r w:rsidR="009E0397">
        <w:rPr>
          <w:b/>
          <w:bCs/>
          <w:sz w:val="28"/>
          <w:szCs w:val="28"/>
        </w:rPr>
        <w:t xml:space="preserve"> </w:t>
      </w:r>
      <w:r w:rsidR="001622FD">
        <w:rPr>
          <w:b/>
          <w:bCs/>
          <w:sz w:val="28"/>
          <w:szCs w:val="28"/>
        </w:rPr>
        <w:t>–</w:t>
      </w:r>
      <w:r w:rsidR="00AF2C9A">
        <w:rPr>
          <w:b/>
          <w:bCs/>
          <w:sz w:val="28"/>
          <w:szCs w:val="28"/>
        </w:rPr>
        <w:t xml:space="preserve"> 2023</w:t>
      </w:r>
    </w:p>
    <w:p w:rsidR="001622FD" w:rsidRPr="00503DD3" w:rsidRDefault="001622FD" w:rsidP="00E6150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3695065</wp:posOffset>
                </wp:positionH>
                <wp:positionV relativeFrom="paragraph">
                  <wp:posOffset>0</wp:posOffset>
                </wp:positionV>
                <wp:extent cx="14382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A7FA2" id="Straight Connector 7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95pt,0" to="404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" strokecolor="#4579b8 [3044]"/>
            </w:pict>
          </mc:Fallback>
        </mc:AlternateContent>
      </w:r>
    </w:p>
    <w:tbl>
      <w:tblPr>
        <w:tblW w:w="5226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6133"/>
        <w:gridCol w:w="1466"/>
        <w:gridCol w:w="2169"/>
        <w:gridCol w:w="2169"/>
        <w:gridCol w:w="1982"/>
      </w:tblGrid>
      <w:tr w:rsidR="001B2AE8" w:rsidRPr="001B2AE8" w:rsidTr="00B20C78">
        <w:tc>
          <w:tcPr>
            <w:tcW w:w="25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7F3" w:rsidRPr="001B2AE8" w:rsidRDefault="002337F3" w:rsidP="004D512E">
            <w:pPr>
              <w:jc w:val="center"/>
              <w:rPr>
                <w:b/>
                <w:sz w:val="28"/>
                <w:szCs w:val="28"/>
              </w:rPr>
            </w:pPr>
            <w:r w:rsidRPr="001B2AE8">
              <w:rPr>
                <w:b/>
                <w:sz w:val="28"/>
                <w:szCs w:val="28"/>
                <w:lang w:val="vi-VN"/>
              </w:rPr>
              <w:t>STT</w:t>
            </w:r>
          </w:p>
        </w:tc>
        <w:tc>
          <w:tcPr>
            <w:tcW w:w="209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7F3" w:rsidRPr="001B2AE8" w:rsidRDefault="002337F3" w:rsidP="004D512E">
            <w:pPr>
              <w:jc w:val="center"/>
              <w:rPr>
                <w:b/>
                <w:sz w:val="28"/>
                <w:szCs w:val="28"/>
              </w:rPr>
            </w:pPr>
            <w:r w:rsidRPr="001B2AE8">
              <w:rPr>
                <w:b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7F3" w:rsidRPr="001B2AE8" w:rsidRDefault="002337F3" w:rsidP="004D512E">
            <w:pPr>
              <w:jc w:val="center"/>
              <w:rPr>
                <w:b/>
                <w:sz w:val="28"/>
                <w:szCs w:val="28"/>
              </w:rPr>
            </w:pPr>
            <w:r w:rsidRPr="001B2AE8">
              <w:rPr>
                <w:b/>
                <w:sz w:val="28"/>
                <w:szCs w:val="28"/>
              </w:rPr>
              <w:t>Tổ</w:t>
            </w:r>
            <w:r w:rsidRPr="001B2AE8">
              <w:rPr>
                <w:b/>
                <w:sz w:val="28"/>
                <w:szCs w:val="28"/>
                <w:lang w:val="vi-VN"/>
              </w:rPr>
              <w:t>ng số</w:t>
            </w:r>
          </w:p>
        </w:tc>
        <w:tc>
          <w:tcPr>
            <w:tcW w:w="215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7F3" w:rsidRPr="001B2AE8" w:rsidRDefault="002337F3" w:rsidP="004D512E">
            <w:pPr>
              <w:jc w:val="center"/>
              <w:rPr>
                <w:b/>
                <w:sz w:val="28"/>
                <w:szCs w:val="28"/>
              </w:rPr>
            </w:pPr>
            <w:r w:rsidRPr="001B2AE8">
              <w:rPr>
                <w:b/>
                <w:sz w:val="28"/>
                <w:szCs w:val="28"/>
                <w:lang w:val="vi-VN"/>
              </w:rPr>
              <w:t>Chia ra theo khối lớp</w:t>
            </w:r>
          </w:p>
        </w:tc>
      </w:tr>
      <w:tr w:rsidR="001B2AE8" w:rsidRPr="001B2AE8" w:rsidTr="00FA58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37F3" w:rsidRPr="001B2AE8" w:rsidRDefault="002337F3" w:rsidP="004D5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37F3" w:rsidRPr="001B2AE8" w:rsidRDefault="002337F3" w:rsidP="004D5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37F3" w:rsidRPr="001B2AE8" w:rsidRDefault="002337F3" w:rsidP="004D5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7F3" w:rsidRPr="001B2AE8" w:rsidRDefault="002337F3" w:rsidP="004D512E">
            <w:pPr>
              <w:jc w:val="center"/>
              <w:rPr>
                <w:b/>
                <w:sz w:val="28"/>
                <w:szCs w:val="28"/>
              </w:rPr>
            </w:pPr>
            <w:r w:rsidRPr="001B2AE8">
              <w:rPr>
                <w:b/>
                <w:sz w:val="28"/>
                <w:szCs w:val="28"/>
                <w:lang w:val="vi-VN"/>
              </w:rPr>
              <w:t>Lớp</w:t>
            </w:r>
            <w:r w:rsidR="008F3FD7" w:rsidRPr="001B2AE8">
              <w:rPr>
                <w:b/>
                <w:sz w:val="28"/>
                <w:szCs w:val="28"/>
              </w:rPr>
              <w:t xml:space="preserve"> </w:t>
            </w:r>
            <w:r w:rsidRPr="001B2AE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7F3" w:rsidRPr="001B2AE8" w:rsidRDefault="002337F3" w:rsidP="004D512E">
            <w:pPr>
              <w:jc w:val="center"/>
              <w:rPr>
                <w:b/>
                <w:sz w:val="28"/>
                <w:szCs w:val="28"/>
              </w:rPr>
            </w:pPr>
            <w:r w:rsidRPr="001B2AE8">
              <w:rPr>
                <w:b/>
                <w:sz w:val="28"/>
                <w:szCs w:val="28"/>
                <w:lang w:val="vi-VN"/>
              </w:rPr>
              <w:t>Lớp</w:t>
            </w:r>
            <w:r w:rsidRPr="001B2AE8">
              <w:rPr>
                <w:b/>
                <w:sz w:val="28"/>
                <w:szCs w:val="28"/>
              </w:rPr>
              <w:t xml:space="preserve"> 11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7F3" w:rsidRPr="001B2AE8" w:rsidRDefault="002337F3" w:rsidP="004D512E">
            <w:pPr>
              <w:jc w:val="center"/>
              <w:rPr>
                <w:b/>
                <w:sz w:val="28"/>
                <w:szCs w:val="28"/>
              </w:rPr>
            </w:pPr>
            <w:r w:rsidRPr="001B2AE8">
              <w:rPr>
                <w:b/>
                <w:sz w:val="28"/>
                <w:szCs w:val="28"/>
                <w:lang w:val="vi-VN"/>
              </w:rPr>
              <w:t>Lớp</w:t>
            </w:r>
            <w:r w:rsidRPr="001B2AE8">
              <w:rPr>
                <w:b/>
                <w:sz w:val="28"/>
                <w:szCs w:val="28"/>
              </w:rPr>
              <w:t xml:space="preserve"> 12</w:t>
            </w:r>
          </w:p>
        </w:tc>
      </w:tr>
      <w:tr w:rsidR="001B2AE8" w:rsidRPr="001B2AE8" w:rsidTr="00FA58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12E" w:rsidRPr="001B2AE8" w:rsidRDefault="004D512E" w:rsidP="004D512E">
            <w:pPr>
              <w:jc w:val="center"/>
              <w:rPr>
                <w:b/>
                <w:sz w:val="28"/>
                <w:szCs w:val="28"/>
              </w:rPr>
            </w:pPr>
            <w:r w:rsidRPr="001B2AE8">
              <w:rPr>
                <w:b/>
                <w:bCs/>
                <w:sz w:val="28"/>
                <w:szCs w:val="28"/>
                <w:lang w:val="vi-VN"/>
              </w:rPr>
              <w:t>I</w:t>
            </w:r>
          </w:p>
        </w:tc>
        <w:tc>
          <w:tcPr>
            <w:tcW w:w="20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12E" w:rsidRPr="001B2AE8" w:rsidRDefault="00351A4E" w:rsidP="004D51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D512E" w:rsidRPr="001B2AE8">
              <w:rPr>
                <w:b/>
                <w:bCs/>
                <w:sz w:val="28"/>
                <w:szCs w:val="28"/>
                <w:lang w:val="vi-VN"/>
              </w:rPr>
              <w:t>Số h</w:t>
            </w:r>
            <w:r w:rsidR="004D512E" w:rsidRPr="001B2AE8">
              <w:rPr>
                <w:b/>
                <w:bCs/>
                <w:sz w:val="28"/>
                <w:szCs w:val="28"/>
              </w:rPr>
              <w:t>ọ</w:t>
            </w:r>
            <w:r w:rsidR="004D512E" w:rsidRPr="001B2AE8">
              <w:rPr>
                <w:b/>
                <w:bCs/>
                <w:sz w:val="28"/>
                <w:szCs w:val="28"/>
                <w:lang w:val="vi-VN"/>
              </w:rPr>
              <w:t>c sinh chia theo hạnh kiểm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12E" w:rsidRPr="001B2AE8" w:rsidRDefault="00233776" w:rsidP="004D51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631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12E" w:rsidRPr="001B2AE8" w:rsidRDefault="00233776" w:rsidP="004D51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217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12E" w:rsidRPr="001B2AE8" w:rsidRDefault="00233776" w:rsidP="004D51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12E" w:rsidRPr="001B2AE8" w:rsidRDefault="00233776" w:rsidP="004D51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</w:t>
            </w:r>
          </w:p>
        </w:tc>
      </w:tr>
      <w:tr w:rsidR="001B2AE8" w:rsidRPr="001B2AE8" w:rsidTr="00FA58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12E" w:rsidRPr="001B2AE8" w:rsidRDefault="004D512E" w:rsidP="004D512E">
            <w:pPr>
              <w:jc w:val="center"/>
              <w:rPr>
                <w:sz w:val="28"/>
                <w:szCs w:val="28"/>
              </w:rPr>
            </w:pPr>
            <w:r w:rsidRPr="001B2AE8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20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12E" w:rsidRPr="001B2AE8" w:rsidRDefault="00351A4E" w:rsidP="00351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D512E" w:rsidRPr="001B2AE8">
              <w:rPr>
                <w:sz w:val="28"/>
                <w:szCs w:val="28"/>
                <w:lang w:val="vi-VN"/>
              </w:rPr>
              <w:t>Tốt</w:t>
            </w:r>
            <w:r>
              <w:rPr>
                <w:sz w:val="28"/>
                <w:szCs w:val="28"/>
              </w:rPr>
              <w:t xml:space="preserve"> </w:t>
            </w:r>
            <w:r w:rsidR="004D512E" w:rsidRPr="001B2AE8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12E" w:rsidRPr="001B2AE8" w:rsidRDefault="004711C4" w:rsidP="001B2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80.5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12E" w:rsidRPr="001B2AE8" w:rsidRDefault="002F7555" w:rsidP="00637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87.5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17A" w:rsidRPr="001B2AE8" w:rsidRDefault="002F7555" w:rsidP="00637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72.4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D3A" w:rsidRPr="001B2AE8" w:rsidRDefault="00B34FF4" w:rsidP="001B2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1B2AE8" w:rsidRPr="001B2AE8" w:rsidTr="00FA58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12E" w:rsidRPr="001B2AE8" w:rsidRDefault="004D512E" w:rsidP="004D512E">
            <w:pPr>
              <w:jc w:val="center"/>
              <w:rPr>
                <w:sz w:val="28"/>
                <w:szCs w:val="28"/>
              </w:rPr>
            </w:pPr>
            <w:r w:rsidRPr="001B2AE8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20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12E" w:rsidRPr="001B2AE8" w:rsidRDefault="00351A4E" w:rsidP="00351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D512E" w:rsidRPr="001B2AE8">
              <w:rPr>
                <w:sz w:val="28"/>
                <w:szCs w:val="28"/>
                <w:lang w:val="vi-VN"/>
              </w:rPr>
              <w:t>Khá</w:t>
            </w:r>
            <w:r>
              <w:rPr>
                <w:sz w:val="28"/>
                <w:szCs w:val="28"/>
              </w:rPr>
              <w:t xml:space="preserve"> </w:t>
            </w:r>
            <w:r w:rsidR="004D512E" w:rsidRPr="001B2AE8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12E" w:rsidRPr="001B2AE8" w:rsidRDefault="004711C4" w:rsidP="00471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12E" w:rsidRPr="001B2AE8" w:rsidRDefault="002F7555" w:rsidP="004D5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17A" w:rsidRPr="001B2AE8" w:rsidRDefault="002F7555" w:rsidP="004D5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20.4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D3A" w:rsidRPr="001B2AE8" w:rsidRDefault="00B34FF4" w:rsidP="001B2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</w:t>
            </w:r>
          </w:p>
        </w:tc>
      </w:tr>
      <w:tr w:rsidR="001B2AE8" w:rsidRPr="001B2AE8" w:rsidTr="00FA58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12E" w:rsidRPr="001B2AE8" w:rsidRDefault="004D512E" w:rsidP="004D512E">
            <w:pPr>
              <w:jc w:val="center"/>
              <w:rPr>
                <w:sz w:val="28"/>
                <w:szCs w:val="28"/>
              </w:rPr>
            </w:pPr>
            <w:r w:rsidRPr="001B2AE8"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20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12E" w:rsidRPr="001B2AE8" w:rsidRDefault="00351A4E" w:rsidP="00351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D512E" w:rsidRPr="001B2AE8">
              <w:rPr>
                <w:sz w:val="28"/>
                <w:szCs w:val="28"/>
                <w:lang w:val="vi-VN"/>
              </w:rPr>
              <w:t>Trung bình</w:t>
            </w:r>
            <w:r>
              <w:rPr>
                <w:sz w:val="28"/>
                <w:szCs w:val="28"/>
              </w:rPr>
              <w:t xml:space="preserve"> </w:t>
            </w:r>
            <w:r w:rsidR="004D512E" w:rsidRPr="001B2AE8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12E" w:rsidRPr="001B2AE8" w:rsidRDefault="004711C4" w:rsidP="004D5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12E" w:rsidRPr="001B2AE8" w:rsidRDefault="002F7555" w:rsidP="00134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D3A" w:rsidRPr="001B2AE8" w:rsidRDefault="00D12A79" w:rsidP="001B2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AE8" w:rsidRPr="001B2AE8" w:rsidRDefault="00B34FF4" w:rsidP="004D5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</w:tr>
      <w:tr w:rsidR="001B2AE8" w:rsidRPr="001B2AE8" w:rsidTr="00FA58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12E" w:rsidRPr="001B2AE8" w:rsidRDefault="004D512E" w:rsidP="004D512E">
            <w:pPr>
              <w:jc w:val="center"/>
              <w:rPr>
                <w:sz w:val="28"/>
                <w:szCs w:val="28"/>
              </w:rPr>
            </w:pPr>
            <w:r w:rsidRPr="001B2AE8"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20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12E" w:rsidRPr="001B2AE8" w:rsidRDefault="00351A4E" w:rsidP="00351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D512E" w:rsidRPr="001B2AE8">
              <w:rPr>
                <w:sz w:val="28"/>
                <w:szCs w:val="28"/>
                <w:lang w:val="vi-VN"/>
              </w:rPr>
              <w:t>Yếu</w:t>
            </w:r>
            <w:r>
              <w:rPr>
                <w:sz w:val="28"/>
                <w:szCs w:val="28"/>
              </w:rPr>
              <w:t xml:space="preserve"> </w:t>
            </w:r>
            <w:r w:rsidR="004D512E" w:rsidRPr="001B2AE8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12E" w:rsidRPr="001B2AE8" w:rsidRDefault="004711C4" w:rsidP="004D5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12E" w:rsidRPr="001B2AE8" w:rsidRDefault="00BE2D92" w:rsidP="004D5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D3A" w:rsidRPr="001B2AE8" w:rsidRDefault="00D12A79" w:rsidP="004D5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12E" w:rsidRPr="001B2AE8" w:rsidRDefault="00BE2D92" w:rsidP="001B2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C6DEE" w:rsidRPr="001B2AE8" w:rsidTr="00FA58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DEE" w:rsidRPr="001B2AE8" w:rsidRDefault="002C6DEE" w:rsidP="004D512E">
            <w:pPr>
              <w:jc w:val="center"/>
              <w:rPr>
                <w:b/>
                <w:sz w:val="28"/>
                <w:szCs w:val="28"/>
              </w:rPr>
            </w:pPr>
            <w:r w:rsidRPr="001B2AE8">
              <w:rPr>
                <w:b/>
                <w:bCs/>
                <w:sz w:val="28"/>
                <w:szCs w:val="28"/>
                <w:lang w:val="vi-VN"/>
              </w:rPr>
              <w:t>II</w:t>
            </w:r>
          </w:p>
        </w:tc>
        <w:tc>
          <w:tcPr>
            <w:tcW w:w="20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DEE" w:rsidRPr="001B2AE8" w:rsidRDefault="00351A4E" w:rsidP="004D51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C6DEE" w:rsidRPr="001B2AE8">
              <w:rPr>
                <w:b/>
                <w:bCs/>
                <w:sz w:val="28"/>
                <w:szCs w:val="28"/>
                <w:lang w:val="vi-VN"/>
              </w:rPr>
              <w:t>Số h</w:t>
            </w:r>
            <w:r w:rsidR="002C6DEE" w:rsidRPr="001B2AE8">
              <w:rPr>
                <w:b/>
                <w:bCs/>
                <w:sz w:val="28"/>
                <w:szCs w:val="28"/>
              </w:rPr>
              <w:t>ọ</w:t>
            </w:r>
            <w:r w:rsidR="002C6DEE" w:rsidRPr="001B2AE8">
              <w:rPr>
                <w:b/>
                <w:bCs/>
                <w:sz w:val="28"/>
                <w:szCs w:val="28"/>
                <w:lang w:val="vi-VN"/>
              </w:rPr>
              <w:t>c sinh chia theo học lực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DEE" w:rsidRPr="001B2AE8" w:rsidRDefault="00BE2D92" w:rsidP="00AF2C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631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DEE" w:rsidRPr="001B2AE8" w:rsidRDefault="00A02A8A" w:rsidP="00AF2C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217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DEE" w:rsidRPr="001B2AE8" w:rsidRDefault="0071254F" w:rsidP="00AF2C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DEE" w:rsidRPr="001B2AE8" w:rsidRDefault="0071254F" w:rsidP="00AF2C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</w:t>
            </w:r>
          </w:p>
        </w:tc>
      </w:tr>
      <w:tr w:rsidR="001B2AE8" w:rsidRPr="001B2AE8" w:rsidTr="00FA58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12E" w:rsidRPr="001B2AE8" w:rsidRDefault="004D512E" w:rsidP="004D512E">
            <w:pPr>
              <w:jc w:val="center"/>
              <w:rPr>
                <w:sz w:val="28"/>
                <w:szCs w:val="28"/>
              </w:rPr>
            </w:pPr>
            <w:r w:rsidRPr="001B2AE8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20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12E" w:rsidRPr="001B2AE8" w:rsidRDefault="00351A4E" w:rsidP="00351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D512E" w:rsidRPr="001B2AE8">
              <w:rPr>
                <w:sz w:val="28"/>
                <w:szCs w:val="28"/>
                <w:lang w:val="vi-VN"/>
              </w:rPr>
              <w:t>Giỏi</w:t>
            </w:r>
            <w:r>
              <w:rPr>
                <w:sz w:val="28"/>
                <w:szCs w:val="28"/>
              </w:rPr>
              <w:t xml:space="preserve"> </w:t>
            </w:r>
            <w:r w:rsidR="004D512E" w:rsidRPr="001B2AE8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D3A" w:rsidRPr="001B2AE8" w:rsidRDefault="00BE2D92" w:rsidP="007E0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7E0B4C">
              <w:rPr>
                <w:sz w:val="28"/>
                <w:szCs w:val="28"/>
              </w:rPr>
              <w:t>8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8F0" w:rsidRPr="001B2AE8" w:rsidRDefault="00E176DD" w:rsidP="004D5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8F0" w:rsidRPr="001B2AE8" w:rsidRDefault="008D3BF0" w:rsidP="004D5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8F0" w:rsidRPr="001B2AE8" w:rsidRDefault="0071254F" w:rsidP="00ED7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19.6</w:t>
            </w:r>
          </w:p>
        </w:tc>
      </w:tr>
      <w:tr w:rsidR="001B2AE8" w:rsidRPr="001B2AE8" w:rsidTr="00FA58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12E" w:rsidRPr="001B2AE8" w:rsidRDefault="004D512E" w:rsidP="004D512E">
            <w:pPr>
              <w:jc w:val="center"/>
              <w:rPr>
                <w:sz w:val="28"/>
                <w:szCs w:val="28"/>
              </w:rPr>
            </w:pPr>
            <w:r w:rsidRPr="001B2AE8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20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12E" w:rsidRPr="001B2AE8" w:rsidRDefault="00351A4E" w:rsidP="00351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D512E" w:rsidRPr="001B2AE8">
              <w:rPr>
                <w:sz w:val="28"/>
                <w:szCs w:val="28"/>
                <w:lang w:val="vi-VN"/>
              </w:rPr>
              <w:t>Khá</w:t>
            </w:r>
            <w:r>
              <w:rPr>
                <w:sz w:val="28"/>
                <w:szCs w:val="28"/>
              </w:rPr>
              <w:t xml:space="preserve"> </w:t>
            </w:r>
            <w:r w:rsidR="004D512E" w:rsidRPr="001B2AE8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D3A" w:rsidRPr="001B2AE8" w:rsidRDefault="00BE2D92" w:rsidP="007E0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  <w:r w:rsidR="007E0B4C">
              <w:rPr>
                <w:sz w:val="28"/>
                <w:szCs w:val="28"/>
              </w:rPr>
              <w:t>4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8F0" w:rsidRPr="001B2AE8" w:rsidRDefault="008D3BF0" w:rsidP="004D5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46.6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8F0" w:rsidRPr="001B2AE8" w:rsidRDefault="008D3BF0" w:rsidP="004D5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47.6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8F0" w:rsidRPr="001B2AE8" w:rsidRDefault="0071254F" w:rsidP="004D5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48.1</w:t>
            </w:r>
          </w:p>
        </w:tc>
      </w:tr>
      <w:tr w:rsidR="001B2AE8" w:rsidRPr="001B2AE8" w:rsidTr="00FA58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12E" w:rsidRPr="001B2AE8" w:rsidRDefault="004D512E" w:rsidP="004D512E">
            <w:pPr>
              <w:jc w:val="center"/>
              <w:rPr>
                <w:sz w:val="28"/>
                <w:szCs w:val="28"/>
              </w:rPr>
            </w:pPr>
            <w:r w:rsidRPr="001B2AE8"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20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12E" w:rsidRPr="001B2AE8" w:rsidRDefault="00351A4E" w:rsidP="00351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D512E" w:rsidRPr="001B2AE8">
              <w:rPr>
                <w:sz w:val="28"/>
                <w:szCs w:val="28"/>
                <w:lang w:val="vi-VN"/>
              </w:rPr>
              <w:t>Trung bình</w:t>
            </w:r>
            <w:r>
              <w:rPr>
                <w:sz w:val="28"/>
                <w:szCs w:val="28"/>
              </w:rPr>
              <w:t xml:space="preserve"> </w:t>
            </w:r>
            <w:r w:rsidR="004D512E" w:rsidRPr="001B2AE8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D3A" w:rsidRPr="001B2AE8" w:rsidRDefault="00BE2D92" w:rsidP="007E0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8F0" w:rsidRPr="001B2AE8" w:rsidRDefault="00E176DD" w:rsidP="00FC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37.8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8F0" w:rsidRPr="001B2AE8" w:rsidRDefault="008D3BF0" w:rsidP="004D5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34.7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8F0" w:rsidRPr="001B2AE8" w:rsidRDefault="0071254F" w:rsidP="004D5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32.3</w:t>
            </w:r>
          </w:p>
        </w:tc>
      </w:tr>
      <w:tr w:rsidR="001B2AE8" w:rsidRPr="001B2AE8" w:rsidTr="00FA58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12E" w:rsidRPr="001B2AE8" w:rsidRDefault="004D512E" w:rsidP="004D512E">
            <w:pPr>
              <w:jc w:val="center"/>
              <w:rPr>
                <w:sz w:val="28"/>
                <w:szCs w:val="28"/>
              </w:rPr>
            </w:pPr>
            <w:r w:rsidRPr="001B2AE8"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20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12E" w:rsidRPr="001B2AE8" w:rsidRDefault="00351A4E" w:rsidP="00351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D512E" w:rsidRPr="001B2AE8">
              <w:rPr>
                <w:sz w:val="28"/>
                <w:szCs w:val="28"/>
                <w:lang w:val="vi-VN"/>
              </w:rPr>
              <w:t>Yếu</w:t>
            </w:r>
            <w:r>
              <w:rPr>
                <w:sz w:val="28"/>
                <w:szCs w:val="28"/>
              </w:rPr>
              <w:t xml:space="preserve"> </w:t>
            </w:r>
            <w:r w:rsidR="004D512E" w:rsidRPr="001B2AE8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D3A" w:rsidRPr="001B2AE8" w:rsidRDefault="00BE2D92" w:rsidP="009C1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8F0" w:rsidRPr="001B2AE8" w:rsidRDefault="00E176DD" w:rsidP="004D5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8F0" w:rsidRPr="001B2AE8" w:rsidRDefault="00A02A8A" w:rsidP="004D5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4E5" w:rsidRPr="001B2AE8" w:rsidRDefault="00DC66C9" w:rsidP="004D5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B2AE8" w:rsidRPr="001B2AE8" w:rsidTr="00FA58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12E" w:rsidRPr="001B2AE8" w:rsidRDefault="004D512E" w:rsidP="004D512E">
            <w:pPr>
              <w:jc w:val="center"/>
              <w:rPr>
                <w:sz w:val="28"/>
                <w:szCs w:val="28"/>
              </w:rPr>
            </w:pPr>
            <w:r w:rsidRPr="001B2AE8">
              <w:rPr>
                <w:sz w:val="28"/>
                <w:szCs w:val="28"/>
                <w:lang w:val="vi-VN"/>
              </w:rPr>
              <w:t>5</w:t>
            </w:r>
          </w:p>
        </w:tc>
        <w:tc>
          <w:tcPr>
            <w:tcW w:w="20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12E" w:rsidRPr="001B2AE8" w:rsidRDefault="00351A4E" w:rsidP="00351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D512E" w:rsidRPr="001B2AE8">
              <w:rPr>
                <w:sz w:val="28"/>
                <w:szCs w:val="28"/>
                <w:lang w:val="vi-VN"/>
              </w:rPr>
              <w:t>Kém</w:t>
            </w:r>
            <w:r>
              <w:rPr>
                <w:sz w:val="28"/>
                <w:szCs w:val="28"/>
              </w:rPr>
              <w:t xml:space="preserve"> </w:t>
            </w:r>
            <w:r w:rsidR="004D512E" w:rsidRPr="001B2AE8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12E" w:rsidRPr="001B2AE8" w:rsidRDefault="00BE2D92" w:rsidP="004D5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12E" w:rsidRPr="001B2AE8" w:rsidRDefault="00BE2D92" w:rsidP="004D5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12E" w:rsidRPr="001B2AE8" w:rsidRDefault="00DC66C9" w:rsidP="004D5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12E" w:rsidRPr="001B2AE8" w:rsidRDefault="00DC66C9" w:rsidP="004D5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E3EFE" w:rsidRPr="001B2AE8" w:rsidTr="00FA58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EFE" w:rsidRPr="001B2AE8" w:rsidRDefault="004E3EFE" w:rsidP="004D512E">
            <w:pPr>
              <w:jc w:val="center"/>
              <w:rPr>
                <w:b/>
                <w:sz w:val="28"/>
                <w:szCs w:val="28"/>
              </w:rPr>
            </w:pPr>
            <w:r w:rsidRPr="001B2AE8">
              <w:rPr>
                <w:b/>
                <w:bCs/>
                <w:sz w:val="28"/>
                <w:szCs w:val="28"/>
                <w:lang w:val="vi-VN"/>
              </w:rPr>
              <w:t>III</w:t>
            </w:r>
          </w:p>
        </w:tc>
        <w:tc>
          <w:tcPr>
            <w:tcW w:w="20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EFE" w:rsidRPr="001B2AE8" w:rsidRDefault="00351A4E" w:rsidP="004D51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E3EFE" w:rsidRPr="001B2AE8">
              <w:rPr>
                <w:b/>
                <w:bCs/>
                <w:sz w:val="28"/>
                <w:szCs w:val="28"/>
                <w:lang w:val="vi-VN"/>
              </w:rPr>
              <w:t>T</w:t>
            </w:r>
            <w:r w:rsidR="004E3EFE" w:rsidRPr="001B2AE8">
              <w:rPr>
                <w:b/>
                <w:bCs/>
                <w:sz w:val="28"/>
                <w:szCs w:val="28"/>
              </w:rPr>
              <w:t xml:space="preserve">ổng </w:t>
            </w:r>
            <w:r w:rsidR="004E3EFE" w:rsidRPr="001B2AE8">
              <w:rPr>
                <w:b/>
                <w:bCs/>
                <w:sz w:val="28"/>
                <w:szCs w:val="28"/>
                <w:lang w:val="vi-VN"/>
              </w:rPr>
              <w:t>hợp kết quả cuối năm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EFE" w:rsidRPr="001B2AE8" w:rsidRDefault="004E3EFE" w:rsidP="00AF2C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EFE" w:rsidRPr="001B2AE8" w:rsidRDefault="004E3EFE" w:rsidP="00AF2C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EFE" w:rsidRPr="001B2AE8" w:rsidRDefault="004E3EFE" w:rsidP="00AF2C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EFE" w:rsidRPr="001B2AE8" w:rsidRDefault="004E3EFE" w:rsidP="00AF2C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3EFE" w:rsidRPr="001B2AE8" w:rsidTr="00FA58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EFE" w:rsidRPr="001B2AE8" w:rsidRDefault="004E3EFE" w:rsidP="004D512E">
            <w:pPr>
              <w:jc w:val="center"/>
              <w:rPr>
                <w:sz w:val="28"/>
                <w:szCs w:val="28"/>
              </w:rPr>
            </w:pPr>
            <w:r w:rsidRPr="001B2AE8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20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EFE" w:rsidRPr="001B2AE8" w:rsidRDefault="00351A4E" w:rsidP="00351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E3EFE" w:rsidRPr="001B2AE8">
              <w:rPr>
                <w:sz w:val="28"/>
                <w:szCs w:val="28"/>
                <w:lang w:val="vi-VN"/>
              </w:rPr>
              <w:t>Lên lớp</w:t>
            </w:r>
            <w:r>
              <w:rPr>
                <w:sz w:val="28"/>
                <w:szCs w:val="28"/>
              </w:rPr>
              <w:t xml:space="preserve"> </w:t>
            </w:r>
            <w:r w:rsidR="004E3EFE" w:rsidRPr="001B2AE8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EFE" w:rsidRPr="001B2AE8" w:rsidRDefault="000F53E3" w:rsidP="004E3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99.5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EFE" w:rsidRPr="001B2AE8" w:rsidRDefault="0071254F" w:rsidP="004D5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EFE" w:rsidRPr="001B2AE8" w:rsidRDefault="0071254F" w:rsidP="004E3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98.7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EFE" w:rsidRPr="001B2AE8" w:rsidRDefault="0071254F" w:rsidP="004D5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F53E3">
              <w:rPr>
                <w:sz w:val="28"/>
                <w:szCs w:val="28"/>
              </w:rPr>
              <w:t>0</w:t>
            </w:r>
          </w:p>
        </w:tc>
      </w:tr>
      <w:tr w:rsidR="0071254F" w:rsidRPr="001B2AE8" w:rsidTr="00FA58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4F" w:rsidRPr="001B2AE8" w:rsidRDefault="0071254F" w:rsidP="004D512E">
            <w:pPr>
              <w:jc w:val="center"/>
              <w:rPr>
                <w:sz w:val="28"/>
                <w:szCs w:val="28"/>
              </w:rPr>
            </w:pPr>
            <w:r w:rsidRPr="001B2AE8">
              <w:rPr>
                <w:sz w:val="28"/>
                <w:szCs w:val="28"/>
                <w:lang w:val="vi-VN"/>
              </w:rPr>
              <w:t>a</w:t>
            </w:r>
          </w:p>
        </w:tc>
        <w:tc>
          <w:tcPr>
            <w:tcW w:w="20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4F" w:rsidRPr="001B2AE8" w:rsidRDefault="0071254F" w:rsidP="00351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B2AE8">
              <w:rPr>
                <w:sz w:val="28"/>
                <w:szCs w:val="28"/>
                <w:lang w:val="vi-VN"/>
              </w:rPr>
              <w:t>Học sinh giỏi</w:t>
            </w:r>
            <w:r>
              <w:rPr>
                <w:sz w:val="28"/>
                <w:szCs w:val="28"/>
              </w:rPr>
              <w:t xml:space="preserve"> </w:t>
            </w:r>
            <w:r w:rsidRPr="001B2AE8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4F" w:rsidRPr="001B2AE8" w:rsidRDefault="0071254F" w:rsidP="004D5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4F" w:rsidRPr="001B2AE8" w:rsidRDefault="0071254F" w:rsidP="001F1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4F" w:rsidRPr="001B2AE8" w:rsidRDefault="0071254F" w:rsidP="001F1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4F" w:rsidRPr="001B2AE8" w:rsidRDefault="0071254F" w:rsidP="001F1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19.6</w:t>
            </w:r>
          </w:p>
        </w:tc>
      </w:tr>
      <w:tr w:rsidR="0071254F" w:rsidRPr="001B2AE8" w:rsidTr="00FA58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4F" w:rsidRPr="001B2AE8" w:rsidRDefault="0071254F" w:rsidP="004D512E">
            <w:pPr>
              <w:jc w:val="center"/>
              <w:rPr>
                <w:sz w:val="28"/>
                <w:szCs w:val="28"/>
              </w:rPr>
            </w:pPr>
            <w:r w:rsidRPr="001B2AE8">
              <w:rPr>
                <w:sz w:val="28"/>
                <w:szCs w:val="28"/>
                <w:lang w:val="vi-VN"/>
              </w:rPr>
              <w:t>b</w:t>
            </w:r>
          </w:p>
        </w:tc>
        <w:tc>
          <w:tcPr>
            <w:tcW w:w="20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4F" w:rsidRPr="001B2AE8" w:rsidRDefault="0071254F" w:rsidP="00351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B2AE8">
              <w:rPr>
                <w:sz w:val="28"/>
                <w:szCs w:val="28"/>
                <w:lang w:val="vi-VN"/>
              </w:rPr>
              <w:t>Học sinh tiên tiến</w:t>
            </w:r>
            <w:r>
              <w:rPr>
                <w:sz w:val="28"/>
                <w:szCs w:val="28"/>
              </w:rPr>
              <w:t xml:space="preserve"> </w:t>
            </w:r>
            <w:r w:rsidRPr="001B2AE8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4F" w:rsidRPr="001B2AE8" w:rsidRDefault="0071254F" w:rsidP="002F7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47.4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4F" w:rsidRPr="001B2AE8" w:rsidRDefault="0071254F" w:rsidP="001F1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46.6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4F" w:rsidRPr="001B2AE8" w:rsidRDefault="0071254F" w:rsidP="001F1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47.6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4F" w:rsidRPr="001B2AE8" w:rsidRDefault="0071254F" w:rsidP="001F1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48.1</w:t>
            </w:r>
          </w:p>
        </w:tc>
      </w:tr>
      <w:tr w:rsidR="004E32D9" w:rsidRPr="001B2AE8" w:rsidTr="00FA58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1B2AE8" w:rsidRDefault="004E32D9" w:rsidP="004D512E">
            <w:pPr>
              <w:jc w:val="center"/>
              <w:rPr>
                <w:sz w:val="28"/>
                <w:szCs w:val="28"/>
              </w:rPr>
            </w:pPr>
            <w:r w:rsidRPr="001B2AE8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20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1B2AE8" w:rsidRDefault="004E32D9" w:rsidP="00351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B2AE8">
              <w:rPr>
                <w:sz w:val="28"/>
                <w:szCs w:val="28"/>
                <w:lang w:val="vi-VN"/>
              </w:rPr>
              <w:t>Thi lại</w:t>
            </w:r>
            <w:r>
              <w:rPr>
                <w:sz w:val="28"/>
                <w:szCs w:val="28"/>
              </w:rPr>
              <w:t xml:space="preserve"> </w:t>
            </w:r>
            <w:r w:rsidRPr="001B2AE8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1B2AE8" w:rsidRDefault="004E32D9" w:rsidP="004D5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1B2AE8" w:rsidRDefault="0023746B" w:rsidP="00FE68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1B2AE8" w:rsidRDefault="0023746B" w:rsidP="00FE68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1B2AE8" w:rsidRDefault="004E32D9" w:rsidP="004D5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E32D9" w:rsidRPr="001B2AE8" w:rsidTr="00FA58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1B2AE8" w:rsidRDefault="004E32D9" w:rsidP="004D512E">
            <w:pPr>
              <w:jc w:val="center"/>
              <w:rPr>
                <w:sz w:val="28"/>
                <w:szCs w:val="28"/>
              </w:rPr>
            </w:pPr>
            <w:r w:rsidRPr="001B2AE8"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20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1B2AE8" w:rsidRDefault="004E32D9" w:rsidP="00351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B2AE8">
              <w:rPr>
                <w:sz w:val="28"/>
                <w:szCs w:val="28"/>
                <w:lang w:val="vi-VN"/>
              </w:rPr>
              <w:t>Lưu ban</w:t>
            </w:r>
            <w:r>
              <w:rPr>
                <w:sz w:val="28"/>
                <w:szCs w:val="28"/>
              </w:rPr>
              <w:t xml:space="preserve"> </w:t>
            </w:r>
            <w:r w:rsidRPr="001B2AE8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1B2AE8" w:rsidRDefault="004E32D9" w:rsidP="004D5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1B2AE8" w:rsidRDefault="004E32D9" w:rsidP="004D5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1B2AE8" w:rsidRDefault="0023746B" w:rsidP="004D5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1B2AE8" w:rsidRDefault="004E32D9" w:rsidP="004D5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E32D9" w:rsidRPr="001B2AE8" w:rsidTr="00FA58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1B2AE8" w:rsidRDefault="004E32D9" w:rsidP="004D512E">
            <w:pPr>
              <w:jc w:val="center"/>
              <w:rPr>
                <w:sz w:val="28"/>
                <w:szCs w:val="28"/>
              </w:rPr>
            </w:pPr>
            <w:r w:rsidRPr="001B2AE8"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20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1B2AE8" w:rsidRDefault="004E32D9" w:rsidP="00351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B2AE8">
              <w:rPr>
                <w:sz w:val="28"/>
                <w:szCs w:val="28"/>
                <w:lang w:val="vi-VN"/>
              </w:rPr>
              <w:t>Chuy</w:t>
            </w:r>
            <w:r w:rsidRPr="001B2AE8">
              <w:rPr>
                <w:sz w:val="28"/>
                <w:szCs w:val="28"/>
              </w:rPr>
              <w:t>ể</w:t>
            </w:r>
            <w:r w:rsidRPr="001B2AE8">
              <w:rPr>
                <w:sz w:val="28"/>
                <w:szCs w:val="28"/>
                <w:lang w:val="vi-VN"/>
              </w:rPr>
              <w:t>n trường đến/đi</w:t>
            </w:r>
            <w:r>
              <w:rPr>
                <w:sz w:val="28"/>
                <w:szCs w:val="28"/>
              </w:rPr>
              <w:t xml:space="preserve"> </w:t>
            </w:r>
            <w:r w:rsidRPr="001B2AE8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1B2AE8" w:rsidRDefault="00B4083C" w:rsidP="004D5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0.5/1.4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1B2AE8" w:rsidRDefault="0023746B" w:rsidP="004D5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0.5/0.5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1B2AE8" w:rsidRDefault="0023746B" w:rsidP="004D5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0.9/1.3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1B2AE8" w:rsidRDefault="0023746B" w:rsidP="004D5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0/2.6</w:t>
            </w:r>
          </w:p>
        </w:tc>
      </w:tr>
      <w:tr w:rsidR="004E32D9" w:rsidRPr="001B2AE8" w:rsidTr="00FA58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1B2AE8" w:rsidRDefault="004E32D9" w:rsidP="004D512E">
            <w:pPr>
              <w:jc w:val="center"/>
              <w:rPr>
                <w:sz w:val="28"/>
                <w:szCs w:val="28"/>
              </w:rPr>
            </w:pPr>
            <w:r w:rsidRPr="001B2AE8">
              <w:rPr>
                <w:sz w:val="28"/>
                <w:szCs w:val="28"/>
                <w:lang w:val="vi-VN"/>
              </w:rPr>
              <w:t>5</w:t>
            </w:r>
          </w:p>
        </w:tc>
        <w:tc>
          <w:tcPr>
            <w:tcW w:w="20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1B2AE8" w:rsidRDefault="004E32D9" w:rsidP="00351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B2AE8">
              <w:rPr>
                <w:sz w:val="28"/>
                <w:szCs w:val="28"/>
                <w:lang w:val="vi-VN"/>
              </w:rPr>
              <w:t>Bị đu</w:t>
            </w:r>
            <w:r w:rsidRPr="001B2AE8">
              <w:rPr>
                <w:sz w:val="28"/>
                <w:szCs w:val="28"/>
              </w:rPr>
              <w:t>ổ</w:t>
            </w:r>
            <w:r w:rsidRPr="001B2AE8">
              <w:rPr>
                <w:sz w:val="28"/>
                <w:szCs w:val="28"/>
                <w:lang w:val="vi-VN"/>
              </w:rPr>
              <w:t>i học</w:t>
            </w:r>
            <w:r>
              <w:rPr>
                <w:sz w:val="28"/>
                <w:szCs w:val="28"/>
              </w:rPr>
              <w:t xml:space="preserve"> </w:t>
            </w:r>
            <w:r w:rsidRPr="001B2AE8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1B2AE8" w:rsidRDefault="006E46C5" w:rsidP="004D5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1B2AE8" w:rsidRDefault="006E46C5" w:rsidP="004D5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1B2AE8" w:rsidRDefault="006E46C5" w:rsidP="004D5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1B2AE8" w:rsidRDefault="006E46C5" w:rsidP="004D5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E32D9" w:rsidRPr="001B2AE8" w:rsidTr="00FA58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1B2AE8" w:rsidRDefault="004E32D9" w:rsidP="004D512E">
            <w:pPr>
              <w:jc w:val="center"/>
              <w:rPr>
                <w:sz w:val="28"/>
                <w:szCs w:val="28"/>
              </w:rPr>
            </w:pPr>
            <w:r w:rsidRPr="001B2AE8">
              <w:rPr>
                <w:sz w:val="28"/>
                <w:szCs w:val="28"/>
                <w:lang w:val="vi-VN"/>
              </w:rPr>
              <w:t>6</w:t>
            </w:r>
          </w:p>
        </w:tc>
        <w:tc>
          <w:tcPr>
            <w:tcW w:w="20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1B2AE8" w:rsidRDefault="004E32D9" w:rsidP="004D5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B2AE8">
              <w:rPr>
                <w:sz w:val="28"/>
                <w:szCs w:val="28"/>
                <w:lang w:val="vi-VN"/>
              </w:rPr>
              <w:t>Bỏ học (qua kỳ nghỉ hè năm trước và trong năm học)</w:t>
            </w:r>
          </w:p>
          <w:p w:rsidR="004E32D9" w:rsidRPr="001B2AE8" w:rsidRDefault="004E32D9" w:rsidP="004D5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B2AE8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1B2AE8" w:rsidRDefault="006E46C5" w:rsidP="004D5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1B2AE8" w:rsidRDefault="004757E3" w:rsidP="00E16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1B2AE8" w:rsidRDefault="004757E3" w:rsidP="00E16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1B2AE8" w:rsidRDefault="004757E3" w:rsidP="004D5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E32D9" w:rsidRPr="001B2AE8" w:rsidTr="00FA58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F96962" w:rsidRDefault="004E32D9" w:rsidP="004D512E">
            <w:pPr>
              <w:jc w:val="center"/>
              <w:rPr>
                <w:b/>
                <w:sz w:val="28"/>
                <w:szCs w:val="28"/>
              </w:rPr>
            </w:pPr>
            <w:r w:rsidRPr="00F96962">
              <w:rPr>
                <w:b/>
                <w:bCs/>
                <w:sz w:val="28"/>
                <w:szCs w:val="28"/>
                <w:lang w:val="vi-VN"/>
              </w:rPr>
              <w:t>IV</w:t>
            </w:r>
          </w:p>
        </w:tc>
        <w:tc>
          <w:tcPr>
            <w:tcW w:w="20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F96962" w:rsidRDefault="004E32D9" w:rsidP="004D51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96962">
              <w:rPr>
                <w:b/>
                <w:bCs/>
                <w:sz w:val="28"/>
                <w:szCs w:val="28"/>
                <w:lang w:val="vi-VN"/>
              </w:rPr>
              <w:t>Số học sinh đạt giải các kỳ thi h</w:t>
            </w:r>
            <w:r w:rsidRPr="00F96962">
              <w:rPr>
                <w:b/>
                <w:bCs/>
                <w:sz w:val="28"/>
                <w:szCs w:val="28"/>
              </w:rPr>
              <w:t>ọ</w:t>
            </w:r>
            <w:r w:rsidRPr="00F96962">
              <w:rPr>
                <w:b/>
                <w:bCs/>
                <w:sz w:val="28"/>
                <w:szCs w:val="28"/>
                <w:lang w:val="vi-VN"/>
              </w:rPr>
              <w:t>c sinh giỏi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F96962" w:rsidRDefault="004E32D9" w:rsidP="004D5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F96962" w:rsidRDefault="004E32D9" w:rsidP="004D5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F96962" w:rsidRDefault="004E32D9" w:rsidP="004D5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F96962" w:rsidRDefault="004E32D9" w:rsidP="004D51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32D9" w:rsidRPr="001B2AE8" w:rsidTr="00FA58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F96962" w:rsidRDefault="004E32D9" w:rsidP="004D512E">
            <w:pPr>
              <w:jc w:val="center"/>
              <w:rPr>
                <w:sz w:val="28"/>
                <w:szCs w:val="28"/>
              </w:rPr>
            </w:pPr>
            <w:r w:rsidRPr="00F96962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2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F96962" w:rsidRDefault="004E32D9" w:rsidP="004D5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96962">
              <w:rPr>
                <w:sz w:val="28"/>
                <w:szCs w:val="28"/>
                <w:lang w:val="vi-VN"/>
              </w:rPr>
              <w:t>Cấp huyện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F96962" w:rsidRDefault="000A634B" w:rsidP="004D5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F96962" w:rsidRDefault="000A634B" w:rsidP="004D5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F96962" w:rsidRDefault="000A634B" w:rsidP="004D5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F96962" w:rsidRDefault="000A634B" w:rsidP="004D5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E32D9" w:rsidRPr="001B2AE8" w:rsidTr="00FA58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F96962" w:rsidRDefault="004E32D9" w:rsidP="004D512E">
            <w:pPr>
              <w:jc w:val="center"/>
              <w:rPr>
                <w:sz w:val="28"/>
                <w:szCs w:val="28"/>
              </w:rPr>
            </w:pPr>
            <w:r w:rsidRPr="00F96962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20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F96962" w:rsidRDefault="004E32D9" w:rsidP="004D5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96962">
              <w:rPr>
                <w:sz w:val="28"/>
                <w:szCs w:val="28"/>
              </w:rPr>
              <w:t>C</w:t>
            </w:r>
            <w:r w:rsidRPr="00F96962">
              <w:rPr>
                <w:sz w:val="28"/>
                <w:szCs w:val="28"/>
                <w:lang w:val="vi-VN"/>
              </w:rPr>
              <w:t>ấp tỉnh/thành phố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F96962" w:rsidRDefault="00E37427" w:rsidP="004D5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F96962" w:rsidRDefault="00E37427" w:rsidP="00E37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F96962" w:rsidRDefault="00E37427" w:rsidP="00E37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F96962" w:rsidRDefault="00E37427" w:rsidP="004D5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E32D9" w:rsidRPr="001B2AE8" w:rsidTr="00FA58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F96962" w:rsidRDefault="004E32D9" w:rsidP="004D512E">
            <w:pPr>
              <w:jc w:val="center"/>
              <w:rPr>
                <w:sz w:val="28"/>
                <w:szCs w:val="28"/>
              </w:rPr>
            </w:pPr>
            <w:r w:rsidRPr="00F96962"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20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F96962" w:rsidRDefault="004E32D9" w:rsidP="004D5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96962">
              <w:rPr>
                <w:sz w:val="28"/>
                <w:szCs w:val="28"/>
                <w:lang w:val="vi-VN"/>
              </w:rPr>
              <w:t>Quốc gia, khu vực một số nước, quốc t</w:t>
            </w:r>
            <w:r w:rsidRPr="00F96962">
              <w:rPr>
                <w:sz w:val="28"/>
                <w:szCs w:val="28"/>
              </w:rPr>
              <w:t>ế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F96962" w:rsidRDefault="000A634B" w:rsidP="004D5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37427">
              <w:rPr>
                <w:sz w:val="28"/>
                <w:szCs w:val="28"/>
              </w:rPr>
              <w:t>2</w:t>
            </w:r>
          </w:p>
        </w:tc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F96962" w:rsidRDefault="000A634B" w:rsidP="004D5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F96962" w:rsidRDefault="000A634B" w:rsidP="004D5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37427">
              <w:rPr>
                <w:sz w:val="28"/>
                <w:szCs w:val="28"/>
              </w:rPr>
              <w:t>2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F96962" w:rsidRDefault="000A634B" w:rsidP="004D5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E32D9" w:rsidRPr="001B2AE8" w:rsidTr="00FA58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F96962" w:rsidRDefault="004E32D9" w:rsidP="004D512E">
            <w:pPr>
              <w:jc w:val="center"/>
              <w:rPr>
                <w:b/>
                <w:sz w:val="28"/>
                <w:szCs w:val="28"/>
              </w:rPr>
            </w:pPr>
            <w:r w:rsidRPr="00F96962">
              <w:rPr>
                <w:b/>
                <w:bCs/>
                <w:sz w:val="28"/>
                <w:szCs w:val="28"/>
                <w:lang w:val="vi-VN"/>
              </w:rPr>
              <w:t>V</w:t>
            </w:r>
          </w:p>
        </w:tc>
        <w:tc>
          <w:tcPr>
            <w:tcW w:w="20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F96962" w:rsidRDefault="004E32D9" w:rsidP="004D51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96962">
              <w:rPr>
                <w:b/>
                <w:bCs/>
                <w:sz w:val="28"/>
                <w:szCs w:val="28"/>
                <w:lang w:val="vi-VN"/>
              </w:rPr>
              <w:t>Số h</w:t>
            </w:r>
            <w:r w:rsidRPr="00F96962">
              <w:rPr>
                <w:b/>
                <w:bCs/>
                <w:sz w:val="28"/>
                <w:szCs w:val="28"/>
              </w:rPr>
              <w:t>ọ</w:t>
            </w:r>
            <w:r w:rsidRPr="00F96962">
              <w:rPr>
                <w:b/>
                <w:bCs/>
                <w:sz w:val="28"/>
                <w:szCs w:val="28"/>
                <w:lang w:val="vi-VN"/>
              </w:rPr>
              <w:t>c sinh dự xét hoặc dự thi tốt nghiệp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F96962" w:rsidRDefault="000A634B" w:rsidP="004D51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</w:t>
            </w:r>
          </w:p>
        </w:tc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F96962" w:rsidRDefault="000A634B" w:rsidP="004D51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F96962" w:rsidRDefault="000A634B" w:rsidP="004D51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F96962" w:rsidRDefault="000A634B" w:rsidP="004D51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</w:t>
            </w:r>
          </w:p>
        </w:tc>
      </w:tr>
      <w:tr w:rsidR="004E32D9" w:rsidRPr="001B2AE8" w:rsidTr="00FA58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1B2AE8" w:rsidRDefault="004E32D9" w:rsidP="004D512E">
            <w:pPr>
              <w:jc w:val="center"/>
              <w:rPr>
                <w:b/>
                <w:sz w:val="28"/>
                <w:szCs w:val="28"/>
              </w:rPr>
            </w:pPr>
            <w:r w:rsidRPr="001B2AE8">
              <w:rPr>
                <w:b/>
                <w:bCs/>
                <w:sz w:val="28"/>
                <w:szCs w:val="28"/>
                <w:lang w:val="vi-VN"/>
              </w:rPr>
              <w:t>VI</w:t>
            </w:r>
          </w:p>
        </w:tc>
        <w:tc>
          <w:tcPr>
            <w:tcW w:w="20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1B2AE8" w:rsidRDefault="004E32D9" w:rsidP="004D51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B2AE8">
              <w:rPr>
                <w:b/>
                <w:bCs/>
                <w:sz w:val="28"/>
                <w:szCs w:val="28"/>
                <w:lang w:val="vi-VN"/>
              </w:rPr>
              <w:t>Số h</w:t>
            </w:r>
            <w:r w:rsidRPr="001B2AE8">
              <w:rPr>
                <w:b/>
                <w:bCs/>
                <w:sz w:val="28"/>
                <w:szCs w:val="28"/>
              </w:rPr>
              <w:t>ọ</w:t>
            </w:r>
            <w:r w:rsidRPr="001B2AE8">
              <w:rPr>
                <w:b/>
                <w:bCs/>
                <w:sz w:val="28"/>
                <w:szCs w:val="28"/>
                <w:lang w:val="vi-VN"/>
              </w:rPr>
              <w:t>c sinh được công nhận tốt nghiệp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1B2AE8" w:rsidRDefault="000A634B" w:rsidP="004D51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188</w:t>
            </w:r>
          </w:p>
        </w:tc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1B2AE8" w:rsidRDefault="004E32D9" w:rsidP="004D5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1B2AE8" w:rsidRDefault="004E32D9" w:rsidP="004D5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1B2AE8" w:rsidRDefault="000A634B" w:rsidP="004D51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188</w:t>
            </w:r>
          </w:p>
        </w:tc>
      </w:tr>
      <w:tr w:rsidR="004E32D9" w:rsidRPr="001B2AE8" w:rsidTr="00FA58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1B2AE8" w:rsidRDefault="004E32D9" w:rsidP="004D512E">
            <w:pPr>
              <w:jc w:val="center"/>
              <w:rPr>
                <w:sz w:val="28"/>
                <w:szCs w:val="28"/>
              </w:rPr>
            </w:pPr>
            <w:r w:rsidRPr="001B2AE8">
              <w:rPr>
                <w:b/>
                <w:bCs/>
                <w:sz w:val="28"/>
                <w:szCs w:val="28"/>
                <w:lang w:val="vi-VN"/>
              </w:rPr>
              <w:t>VII</w:t>
            </w:r>
          </w:p>
        </w:tc>
        <w:tc>
          <w:tcPr>
            <w:tcW w:w="20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1B2AE8" w:rsidRDefault="004E32D9" w:rsidP="004D512E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B2AE8">
              <w:rPr>
                <w:b/>
                <w:bCs/>
                <w:sz w:val="28"/>
                <w:szCs w:val="28"/>
                <w:lang w:val="vi-VN"/>
              </w:rPr>
              <w:t>Số học sinh thi đỗ đại học, cao đ</w:t>
            </w:r>
            <w:r w:rsidRPr="001B2AE8">
              <w:rPr>
                <w:b/>
                <w:bCs/>
                <w:sz w:val="28"/>
                <w:szCs w:val="28"/>
              </w:rPr>
              <w:t>ẳ</w:t>
            </w:r>
            <w:r w:rsidRPr="001B2AE8">
              <w:rPr>
                <w:b/>
                <w:bCs/>
                <w:sz w:val="28"/>
                <w:szCs w:val="28"/>
                <w:lang w:val="vi-VN"/>
              </w:rPr>
              <w:t>ng</w:t>
            </w:r>
          </w:p>
          <w:p w:rsidR="004E32D9" w:rsidRPr="001B2AE8" w:rsidRDefault="004E32D9" w:rsidP="004D5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B2AE8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1B2AE8" w:rsidRDefault="00A2026F" w:rsidP="00B40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89(</w:t>
            </w:r>
            <w:r w:rsidR="00E37427">
              <w:rPr>
                <w:b/>
                <w:sz w:val="28"/>
                <w:szCs w:val="28"/>
              </w:rPr>
              <w:t>14.1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1B2AE8" w:rsidRDefault="004E32D9" w:rsidP="004D5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1B2AE8" w:rsidRDefault="004E32D9" w:rsidP="004D5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1B2AE8" w:rsidRDefault="00E37427" w:rsidP="00E3742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89(96.</w:t>
            </w:r>
            <w:bookmarkStart w:id="5" w:name="_GoBack"/>
            <w:bookmarkEnd w:id="5"/>
            <w:r>
              <w:rPr>
                <w:b/>
                <w:sz w:val="28"/>
                <w:szCs w:val="28"/>
              </w:rPr>
              <w:t>7</w:t>
            </w:r>
            <w:r w:rsidR="00A2026F">
              <w:rPr>
                <w:b/>
                <w:sz w:val="28"/>
                <w:szCs w:val="28"/>
              </w:rPr>
              <w:t>)</w:t>
            </w:r>
          </w:p>
        </w:tc>
      </w:tr>
      <w:tr w:rsidR="004E32D9" w:rsidRPr="001B2AE8" w:rsidTr="00FA58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1B2AE8" w:rsidRDefault="004E32D9" w:rsidP="004D512E">
            <w:pPr>
              <w:jc w:val="center"/>
              <w:rPr>
                <w:b/>
                <w:sz w:val="28"/>
                <w:szCs w:val="28"/>
              </w:rPr>
            </w:pPr>
            <w:r w:rsidRPr="001B2AE8">
              <w:rPr>
                <w:b/>
                <w:bCs/>
                <w:sz w:val="28"/>
                <w:szCs w:val="28"/>
                <w:lang w:val="vi-VN"/>
              </w:rPr>
              <w:t>VIII</w:t>
            </w:r>
          </w:p>
        </w:tc>
        <w:tc>
          <w:tcPr>
            <w:tcW w:w="20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1B2AE8" w:rsidRDefault="004E32D9" w:rsidP="004D51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B2AE8">
              <w:rPr>
                <w:b/>
                <w:bCs/>
                <w:sz w:val="28"/>
                <w:szCs w:val="28"/>
                <w:lang w:val="vi-VN"/>
              </w:rPr>
              <w:t>Số h</w:t>
            </w:r>
            <w:r w:rsidRPr="001B2AE8">
              <w:rPr>
                <w:b/>
                <w:bCs/>
                <w:sz w:val="28"/>
                <w:szCs w:val="28"/>
              </w:rPr>
              <w:t>ọ</w:t>
            </w:r>
            <w:r w:rsidRPr="001B2AE8">
              <w:rPr>
                <w:b/>
                <w:bCs/>
                <w:sz w:val="28"/>
                <w:szCs w:val="28"/>
                <w:lang w:val="vi-VN"/>
              </w:rPr>
              <w:t>c sinh nam/số học sinh nữ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1B2AE8" w:rsidRDefault="00352CD8" w:rsidP="002908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292/339</w:t>
            </w:r>
          </w:p>
        </w:tc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1B2AE8" w:rsidRDefault="00352CD8" w:rsidP="004D51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96/121</w:t>
            </w:r>
          </w:p>
        </w:tc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1B2AE8" w:rsidRDefault="00352CD8" w:rsidP="004D51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118/107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1B2AE8" w:rsidRDefault="00352CD8" w:rsidP="002908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78/111</w:t>
            </w:r>
          </w:p>
        </w:tc>
      </w:tr>
      <w:tr w:rsidR="004E32D9" w:rsidRPr="001B2AE8" w:rsidTr="00FA58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1B2AE8" w:rsidRDefault="004E32D9" w:rsidP="004D512E">
            <w:pPr>
              <w:jc w:val="center"/>
              <w:rPr>
                <w:b/>
                <w:sz w:val="28"/>
                <w:szCs w:val="28"/>
              </w:rPr>
            </w:pPr>
            <w:r w:rsidRPr="001B2AE8">
              <w:rPr>
                <w:b/>
                <w:bCs/>
                <w:sz w:val="28"/>
                <w:szCs w:val="28"/>
                <w:lang w:val="vi-VN"/>
              </w:rPr>
              <w:t>IX</w:t>
            </w:r>
          </w:p>
        </w:tc>
        <w:tc>
          <w:tcPr>
            <w:tcW w:w="20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1B2AE8" w:rsidRDefault="004E32D9" w:rsidP="004D51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B2AE8">
              <w:rPr>
                <w:b/>
                <w:bCs/>
                <w:sz w:val="28"/>
                <w:szCs w:val="28"/>
                <w:lang w:val="vi-VN"/>
              </w:rPr>
              <w:t>Số h</w:t>
            </w:r>
            <w:r w:rsidRPr="001B2AE8">
              <w:rPr>
                <w:b/>
                <w:bCs/>
                <w:sz w:val="28"/>
                <w:szCs w:val="28"/>
              </w:rPr>
              <w:t>ọ</w:t>
            </w:r>
            <w:r w:rsidRPr="001B2AE8">
              <w:rPr>
                <w:b/>
                <w:bCs/>
                <w:sz w:val="28"/>
                <w:szCs w:val="28"/>
                <w:lang w:val="vi-VN"/>
              </w:rPr>
              <w:t>c sinh dân tộc thiểu số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1B2AE8" w:rsidRDefault="00096637" w:rsidP="004D51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273</w:t>
            </w:r>
          </w:p>
        </w:tc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1B2AE8" w:rsidRDefault="00096637" w:rsidP="004D51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1B2AE8" w:rsidRDefault="00096637" w:rsidP="004D51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2D9" w:rsidRPr="001B2AE8" w:rsidRDefault="00096637" w:rsidP="004D51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</w:tr>
    </w:tbl>
    <w:p w:rsidR="00351A4E" w:rsidRDefault="00F47A1A" w:rsidP="00351A4E">
      <w:pPr>
        <w:ind w:left="6481" w:firstLine="720"/>
        <w:jc w:val="center"/>
        <w:rPr>
          <w:i/>
          <w:sz w:val="28"/>
          <w:szCs w:val="28"/>
        </w:rPr>
      </w:pPr>
      <w:r w:rsidRPr="00351A4E">
        <w:rPr>
          <w:i/>
          <w:sz w:val="28"/>
          <w:szCs w:val="28"/>
        </w:rPr>
        <w:t> </w:t>
      </w:r>
    </w:p>
    <w:p w:rsidR="00351A4E" w:rsidRDefault="00E17A50" w:rsidP="00351A4E">
      <w:pPr>
        <w:ind w:left="6481" w:firstLine="720"/>
        <w:jc w:val="center"/>
        <w:rPr>
          <w:b/>
          <w:sz w:val="28"/>
          <w:szCs w:val="28"/>
        </w:rPr>
      </w:pPr>
      <w:r w:rsidRPr="00351A4E">
        <w:rPr>
          <w:i/>
          <w:sz w:val="28"/>
          <w:szCs w:val="28"/>
        </w:rPr>
        <w:t>Tiên Yên,</w:t>
      </w:r>
      <w:r w:rsidR="00FA585A" w:rsidRPr="00351A4E">
        <w:rPr>
          <w:i/>
          <w:sz w:val="28"/>
          <w:szCs w:val="28"/>
          <w:lang w:val="vi-VN"/>
        </w:rPr>
        <w:t xml:space="preserve"> ngày</w:t>
      </w:r>
      <w:r w:rsidR="00FA585A" w:rsidRPr="00351A4E">
        <w:rPr>
          <w:i/>
          <w:sz w:val="28"/>
          <w:szCs w:val="28"/>
        </w:rPr>
        <w:t xml:space="preserve"> </w:t>
      </w:r>
      <w:r w:rsidR="00AF2C9A" w:rsidRPr="00351A4E">
        <w:rPr>
          <w:i/>
          <w:sz w:val="28"/>
          <w:szCs w:val="28"/>
        </w:rPr>
        <w:t>10</w:t>
      </w:r>
      <w:r w:rsidR="00FA585A" w:rsidRPr="00351A4E">
        <w:rPr>
          <w:i/>
          <w:sz w:val="28"/>
          <w:szCs w:val="28"/>
        </w:rPr>
        <w:t xml:space="preserve"> </w:t>
      </w:r>
      <w:r w:rsidRPr="00351A4E">
        <w:rPr>
          <w:i/>
          <w:sz w:val="28"/>
          <w:szCs w:val="28"/>
          <w:lang w:val="vi-VN"/>
        </w:rPr>
        <w:t xml:space="preserve">tháng </w:t>
      </w:r>
      <w:r w:rsidR="004E7B5C" w:rsidRPr="00351A4E">
        <w:rPr>
          <w:i/>
          <w:sz w:val="28"/>
          <w:szCs w:val="28"/>
        </w:rPr>
        <w:t>9</w:t>
      </w:r>
      <w:r w:rsidRPr="00351A4E">
        <w:rPr>
          <w:i/>
          <w:sz w:val="28"/>
          <w:szCs w:val="28"/>
        </w:rPr>
        <w:t xml:space="preserve"> </w:t>
      </w:r>
      <w:r w:rsidRPr="00351A4E">
        <w:rPr>
          <w:i/>
          <w:sz w:val="28"/>
          <w:szCs w:val="28"/>
          <w:lang w:val="vi-VN"/>
        </w:rPr>
        <w:t>năm</w:t>
      </w:r>
      <w:r w:rsidR="00AF2C9A" w:rsidRPr="00351A4E">
        <w:rPr>
          <w:i/>
          <w:sz w:val="28"/>
          <w:szCs w:val="28"/>
        </w:rPr>
        <w:t xml:space="preserve"> 2023</w:t>
      </w:r>
      <w:r w:rsidRPr="00351A4E">
        <w:rPr>
          <w:i/>
          <w:sz w:val="28"/>
          <w:szCs w:val="28"/>
        </w:rPr>
        <w:br/>
      </w:r>
      <w:r w:rsidR="00AF2C9A">
        <w:rPr>
          <w:b/>
          <w:sz w:val="28"/>
          <w:szCs w:val="28"/>
        </w:rPr>
        <w:t xml:space="preserve">         </w:t>
      </w:r>
      <w:r w:rsidR="00351A4E">
        <w:rPr>
          <w:b/>
          <w:sz w:val="28"/>
          <w:szCs w:val="28"/>
        </w:rPr>
        <w:t>PHÓ HIỆU TRƯỞNG</w:t>
      </w:r>
      <w:r w:rsidR="00AF2C9A">
        <w:rPr>
          <w:b/>
          <w:sz w:val="28"/>
          <w:szCs w:val="28"/>
        </w:rPr>
        <w:t xml:space="preserve"> </w:t>
      </w:r>
    </w:p>
    <w:p w:rsidR="00E17A50" w:rsidRPr="00CE09C8" w:rsidRDefault="00351A4E" w:rsidP="00351A4E">
      <w:pPr>
        <w:ind w:left="6481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PHỤ TRÁCH</w:t>
      </w:r>
      <w:r w:rsidR="00E17A50" w:rsidRPr="00CE09C8">
        <w:rPr>
          <w:b/>
          <w:sz w:val="28"/>
          <w:szCs w:val="28"/>
        </w:rPr>
        <w:br/>
      </w:r>
    </w:p>
    <w:p w:rsidR="004E7B5C" w:rsidRDefault="004E7B5C" w:rsidP="00E17A50">
      <w:pPr>
        <w:spacing w:before="120" w:after="120" w:line="276" w:lineRule="auto"/>
        <w:jc w:val="center"/>
        <w:rPr>
          <w:b/>
          <w:sz w:val="28"/>
          <w:szCs w:val="28"/>
        </w:rPr>
      </w:pPr>
    </w:p>
    <w:p w:rsidR="00351A4E" w:rsidRDefault="00351A4E" w:rsidP="00E17A50">
      <w:pPr>
        <w:spacing w:before="120" w:after="120" w:line="276" w:lineRule="auto"/>
        <w:jc w:val="center"/>
        <w:rPr>
          <w:b/>
          <w:sz w:val="28"/>
          <w:szCs w:val="28"/>
        </w:rPr>
      </w:pPr>
    </w:p>
    <w:p w:rsidR="00351A4E" w:rsidRDefault="00351A4E" w:rsidP="00E17A50">
      <w:pPr>
        <w:spacing w:before="120" w:after="120" w:line="276" w:lineRule="auto"/>
        <w:jc w:val="center"/>
        <w:rPr>
          <w:b/>
          <w:sz w:val="28"/>
          <w:szCs w:val="28"/>
        </w:rPr>
      </w:pPr>
    </w:p>
    <w:p w:rsidR="00351A4E" w:rsidRDefault="00351A4E" w:rsidP="00E17A50">
      <w:pPr>
        <w:spacing w:before="120"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Trương Thị Thanh Châm</w:t>
      </w:r>
    </w:p>
    <w:p w:rsidR="00351A4E" w:rsidRDefault="00351A4E" w:rsidP="00E17A50">
      <w:pPr>
        <w:spacing w:before="120" w:after="120" w:line="276" w:lineRule="auto"/>
        <w:jc w:val="center"/>
        <w:rPr>
          <w:b/>
          <w:sz w:val="28"/>
          <w:szCs w:val="28"/>
        </w:rPr>
      </w:pPr>
    </w:p>
    <w:p w:rsidR="00351A4E" w:rsidRDefault="00351A4E" w:rsidP="00E17A50">
      <w:pPr>
        <w:spacing w:before="120" w:after="120" w:line="276" w:lineRule="auto"/>
        <w:jc w:val="center"/>
        <w:rPr>
          <w:b/>
          <w:sz w:val="28"/>
          <w:szCs w:val="28"/>
        </w:rPr>
      </w:pPr>
    </w:p>
    <w:p w:rsidR="00351A4E" w:rsidRDefault="00351A4E" w:rsidP="00E17A50">
      <w:pPr>
        <w:spacing w:before="120" w:after="120" w:line="276" w:lineRule="auto"/>
        <w:jc w:val="center"/>
        <w:rPr>
          <w:b/>
          <w:sz w:val="28"/>
          <w:szCs w:val="28"/>
        </w:rPr>
      </w:pPr>
    </w:p>
    <w:p w:rsidR="00351A4E" w:rsidRDefault="00351A4E" w:rsidP="00E17A50">
      <w:pPr>
        <w:spacing w:before="120" w:after="120" w:line="276" w:lineRule="auto"/>
        <w:jc w:val="center"/>
        <w:rPr>
          <w:b/>
          <w:sz w:val="28"/>
          <w:szCs w:val="28"/>
        </w:rPr>
      </w:pPr>
    </w:p>
    <w:p w:rsidR="00D26014" w:rsidRDefault="00D26014" w:rsidP="00E17A50">
      <w:pPr>
        <w:spacing w:before="120" w:after="120" w:line="276" w:lineRule="auto"/>
        <w:jc w:val="center"/>
        <w:rPr>
          <w:b/>
          <w:sz w:val="28"/>
          <w:szCs w:val="28"/>
        </w:rPr>
      </w:pPr>
    </w:p>
    <w:p w:rsidR="00D26014" w:rsidRDefault="00D26014" w:rsidP="00E17A50">
      <w:pPr>
        <w:spacing w:before="120" w:after="120" w:line="276" w:lineRule="auto"/>
        <w:jc w:val="center"/>
        <w:rPr>
          <w:b/>
          <w:sz w:val="28"/>
          <w:szCs w:val="28"/>
        </w:rPr>
      </w:pPr>
    </w:p>
    <w:p w:rsidR="009C70A2" w:rsidRDefault="009C70A2" w:rsidP="00E17A50">
      <w:pPr>
        <w:spacing w:before="120" w:after="120" w:line="276" w:lineRule="auto"/>
        <w:jc w:val="center"/>
        <w:rPr>
          <w:b/>
          <w:sz w:val="28"/>
          <w:szCs w:val="28"/>
        </w:rPr>
      </w:pPr>
    </w:p>
    <w:p w:rsidR="00351A4E" w:rsidRDefault="00351A4E" w:rsidP="00E17A50">
      <w:pPr>
        <w:spacing w:before="120" w:after="120" w:line="276" w:lineRule="auto"/>
        <w:jc w:val="center"/>
        <w:rPr>
          <w:b/>
          <w:sz w:val="28"/>
          <w:szCs w:val="28"/>
        </w:rPr>
      </w:pPr>
    </w:p>
    <w:p w:rsidR="00E17A50" w:rsidRPr="00CE09C8" w:rsidRDefault="00E17A50" w:rsidP="00E17A50">
      <w:pPr>
        <w:spacing w:before="120" w:after="120" w:line="276" w:lineRule="auto"/>
        <w:jc w:val="center"/>
        <w:rPr>
          <w:b/>
          <w:sz w:val="28"/>
          <w:szCs w:val="28"/>
        </w:rPr>
      </w:pPr>
    </w:p>
    <w:p w:rsidR="00D01FC8" w:rsidRDefault="00D01FC8" w:rsidP="00E17A50">
      <w:pPr>
        <w:jc w:val="both"/>
        <w:rPr>
          <w:sz w:val="28"/>
          <w:szCs w:val="28"/>
        </w:rPr>
      </w:pPr>
    </w:p>
    <w:p w:rsidR="00E17A50" w:rsidRPr="009A7962" w:rsidRDefault="00F47A1A" w:rsidP="00E17A50">
      <w:pPr>
        <w:jc w:val="both"/>
        <w:rPr>
          <w:sz w:val="28"/>
          <w:szCs w:val="28"/>
        </w:rPr>
      </w:pPr>
      <w:r w:rsidRPr="00AD6CDC">
        <w:rPr>
          <w:sz w:val="28"/>
          <w:szCs w:val="28"/>
        </w:rPr>
        <w:t> </w:t>
      </w:r>
      <w:r w:rsidR="00E17A50">
        <w:rPr>
          <w:sz w:val="28"/>
          <w:szCs w:val="28"/>
        </w:rPr>
        <w:t xml:space="preserve">   </w:t>
      </w:r>
      <w:r w:rsidR="00E17A50" w:rsidRPr="00AD6CDC">
        <w:rPr>
          <w:sz w:val="28"/>
          <w:szCs w:val="28"/>
        </w:rPr>
        <w:t>SỞ GD&amp;ĐT QUẢNG NINH</w:t>
      </w:r>
      <w:r w:rsidR="00E17A50">
        <w:rPr>
          <w:sz w:val="28"/>
          <w:szCs w:val="28"/>
        </w:rPr>
        <w:tab/>
      </w:r>
      <w:r w:rsidR="00E17A50">
        <w:rPr>
          <w:sz w:val="28"/>
          <w:szCs w:val="28"/>
        </w:rPr>
        <w:tab/>
      </w:r>
      <w:r w:rsidR="00E17A50">
        <w:rPr>
          <w:sz w:val="28"/>
          <w:szCs w:val="28"/>
        </w:rPr>
        <w:tab/>
      </w:r>
      <w:r w:rsidR="00E17A50">
        <w:rPr>
          <w:sz w:val="28"/>
          <w:szCs w:val="28"/>
        </w:rPr>
        <w:tab/>
      </w:r>
      <w:r w:rsidR="00E17A50">
        <w:rPr>
          <w:sz w:val="28"/>
          <w:szCs w:val="28"/>
        </w:rPr>
        <w:tab/>
      </w:r>
      <w:r w:rsidR="00E17A50">
        <w:rPr>
          <w:sz w:val="28"/>
          <w:szCs w:val="28"/>
        </w:rPr>
        <w:tab/>
      </w:r>
      <w:r w:rsidR="00E17A50">
        <w:rPr>
          <w:sz w:val="28"/>
          <w:szCs w:val="28"/>
        </w:rPr>
        <w:tab/>
      </w:r>
      <w:r w:rsidR="00E17A50">
        <w:rPr>
          <w:sz w:val="28"/>
          <w:szCs w:val="28"/>
        </w:rPr>
        <w:tab/>
      </w:r>
      <w:r w:rsidR="00E17A50">
        <w:rPr>
          <w:sz w:val="28"/>
          <w:szCs w:val="28"/>
        </w:rPr>
        <w:tab/>
      </w:r>
      <w:r w:rsidR="00E17A50">
        <w:rPr>
          <w:sz w:val="28"/>
          <w:szCs w:val="28"/>
        </w:rPr>
        <w:tab/>
      </w:r>
      <w:r w:rsidR="00E17A50">
        <w:rPr>
          <w:sz w:val="28"/>
          <w:szCs w:val="28"/>
        </w:rPr>
        <w:tab/>
      </w:r>
      <w:r w:rsidR="00E17A50">
        <w:rPr>
          <w:sz w:val="28"/>
          <w:szCs w:val="28"/>
        </w:rPr>
        <w:tab/>
      </w:r>
      <w:r w:rsidR="00E17A50">
        <w:rPr>
          <w:sz w:val="28"/>
          <w:szCs w:val="28"/>
        </w:rPr>
        <w:tab/>
      </w:r>
      <w:r w:rsidR="00E17A50" w:rsidRPr="00AD6CDC">
        <w:rPr>
          <w:b/>
          <w:bCs/>
          <w:sz w:val="28"/>
          <w:szCs w:val="28"/>
          <w:lang w:val="vi-VN"/>
        </w:rPr>
        <w:t xml:space="preserve">Biểu mẫu </w:t>
      </w:r>
      <w:r w:rsidR="00E17A50">
        <w:rPr>
          <w:b/>
          <w:bCs/>
          <w:sz w:val="28"/>
          <w:szCs w:val="28"/>
        </w:rPr>
        <w:t>11</w:t>
      </w:r>
    </w:p>
    <w:p w:rsidR="00E17A50" w:rsidRPr="00503DD3" w:rsidRDefault="00E17A50" w:rsidP="00E17A5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6A29">
        <w:rPr>
          <w:b/>
          <w:sz w:val="28"/>
          <w:szCs w:val="28"/>
        </w:rPr>
        <w:t>TRƯỜNG THPT TIÊN YÊN</w:t>
      </w:r>
    </w:p>
    <w:p w:rsidR="00F47A1A" w:rsidRPr="00AD6CDC" w:rsidRDefault="00AA6367" w:rsidP="00213884">
      <w:pPr>
        <w:spacing w:before="120" w:after="120" w:line="276" w:lineRule="auto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31C812" wp14:editId="62D55D83">
                <wp:simplePos x="0" y="0"/>
                <wp:positionH relativeFrom="column">
                  <wp:posOffset>438150</wp:posOffset>
                </wp:positionH>
                <wp:positionV relativeFrom="paragraph">
                  <wp:posOffset>22860</wp:posOffset>
                </wp:positionV>
                <wp:extent cx="1676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CBC6A" id="Straight Connector 3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1.8pt" to="166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" strokecolor="#4579b8 [3044]"/>
            </w:pict>
          </mc:Fallback>
        </mc:AlternateContent>
      </w:r>
    </w:p>
    <w:p w:rsidR="00F47A1A" w:rsidRPr="00AD6CDC" w:rsidRDefault="00F47A1A" w:rsidP="009C1D50">
      <w:pPr>
        <w:jc w:val="center"/>
        <w:rPr>
          <w:sz w:val="28"/>
          <w:szCs w:val="28"/>
        </w:rPr>
      </w:pPr>
      <w:bookmarkStart w:id="6" w:name="chuong_pl_11_name"/>
      <w:r w:rsidRPr="00AD6CDC">
        <w:rPr>
          <w:b/>
          <w:bCs/>
          <w:sz w:val="28"/>
          <w:szCs w:val="28"/>
          <w:lang w:val="vi-VN"/>
        </w:rPr>
        <w:t>THÔNG BÁO</w:t>
      </w:r>
      <w:bookmarkEnd w:id="6"/>
    </w:p>
    <w:p w:rsidR="00F47A1A" w:rsidRDefault="00F47A1A" w:rsidP="009C1D50">
      <w:pPr>
        <w:jc w:val="center"/>
        <w:rPr>
          <w:b/>
          <w:bCs/>
          <w:sz w:val="28"/>
          <w:szCs w:val="28"/>
        </w:rPr>
      </w:pPr>
      <w:bookmarkStart w:id="7" w:name="chuong_pl_11_name_name"/>
      <w:r w:rsidRPr="00AD6CDC">
        <w:rPr>
          <w:b/>
          <w:bCs/>
          <w:sz w:val="28"/>
          <w:szCs w:val="28"/>
          <w:lang w:val="vi-VN"/>
        </w:rPr>
        <w:t xml:space="preserve">Công khai thông tin cơ sở vật chất của trường năm học </w:t>
      </w:r>
      <w:bookmarkEnd w:id="7"/>
      <w:r w:rsidR="00AF2C9A">
        <w:rPr>
          <w:b/>
          <w:bCs/>
          <w:sz w:val="28"/>
          <w:szCs w:val="28"/>
        </w:rPr>
        <w:t>2023</w:t>
      </w:r>
      <w:r w:rsidR="00A95638">
        <w:rPr>
          <w:b/>
          <w:bCs/>
          <w:sz w:val="28"/>
          <w:szCs w:val="28"/>
        </w:rPr>
        <w:t xml:space="preserve"> </w:t>
      </w:r>
      <w:r w:rsidR="009C1D50">
        <w:rPr>
          <w:b/>
          <w:bCs/>
          <w:sz w:val="28"/>
          <w:szCs w:val="28"/>
        </w:rPr>
        <w:t>–</w:t>
      </w:r>
      <w:r w:rsidR="00AF2C9A">
        <w:rPr>
          <w:b/>
          <w:bCs/>
          <w:sz w:val="28"/>
          <w:szCs w:val="28"/>
        </w:rPr>
        <w:t xml:space="preserve"> 2024</w:t>
      </w:r>
    </w:p>
    <w:p w:rsidR="009C1D50" w:rsidRPr="00E17A50" w:rsidRDefault="009C1D50" w:rsidP="009C1D50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7632"/>
        <w:gridCol w:w="2530"/>
        <w:gridCol w:w="2732"/>
      </w:tblGrid>
      <w:tr w:rsidR="00F47A1A" w:rsidRPr="00AD6CDC" w:rsidTr="007D7736"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  <w:r w:rsidRPr="00AD6CDC">
              <w:rPr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2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  <w:r w:rsidRPr="00AD6CDC">
              <w:rPr>
                <w:b/>
                <w:bCs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  <w:r w:rsidRPr="00AD6CDC">
              <w:rPr>
                <w:b/>
                <w:bCs/>
                <w:sz w:val="28"/>
                <w:szCs w:val="28"/>
                <w:lang w:val="vi-VN"/>
              </w:rPr>
              <w:t>Số lượng</w:t>
            </w: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  <w:r w:rsidRPr="00AD6CDC">
              <w:rPr>
                <w:b/>
                <w:bCs/>
                <w:sz w:val="28"/>
                <w:szCs w:val="28"/>
                <w:lang w:val="vi-VN"/>
              </w:rPr>
              <w:t>Bình quân</w:t>
            </w:r>
          </w:p>
        </w:tc>
      </w:tr>
      <w:tr w:rsidR="00F47A1A" w:rsidRPr="00AD6CDC" w:rsidTr="007D77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  <w:r w:rsidRPr="00AD6CDC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957AC5" w:rsidP="00957AC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47A1A" w:rsidRPr="00AD6CDC">
              <w:rPr>
                <w:b/>
                <w:bCs/>
                <w:sz w:val="28"/>
                <w:szCs w:val="28"/>
              </w:rPr>
              <w:t>S</w:t>
            </w:r>
            <w:r w:rsidR="00F47A1A" w:rsidRPr="00AD6CDC">
              <w:rPr>
                <w:b/>
                <w:bCs/>
                <w:sz w:val="28"/>
                <w:szCs w:val="28"/>
                <w:lang w:val="vi-VN"/>
              </w:rPr>
              <w:t>ố phòng học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302AB3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5759">
              <w:rPr>
                <w:sz w:val="28"/>
                <w:szCs w:val="28"/>
              </w:rPr>
              <w:t>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E711D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1,75</w:t>
            </w:r>
            <w:r w:rsidR="00F47A1A" w:rsidRPr="00AD6CDC">
              <w:rPr>
                <w:sz w:val="28"/>
                <w:szCs w:val="28"/>
                <w:lang w:val="vi-VN"/>
              </w:rPr>
              <w:t xml:space="preserve"> m</w:t>
            </w:r>
            <w:r w:rsidR="00F47A1A" w:rsidRPr="00AD6CDC">
              <w:rPr>
                <w:sz w:val="28"/>
                <w:szCs w:val="28"/>
                <w:vertAlign w:val="superscript"/>
              </w:rPr>
              <w:t>2</w:t>
            </w:r>
            <w:r w:rsidR="00F47A1A" w:rsidRPr="00AD6CDC">
              <w:rPr>
                <w:sz w:val="28"/>
                <w:szCs w:val="28"/>
                <w:lang w:val="vi-VN"/>
              </w:rPr>
              <w:t>/học sinh</w:t>
            </w:r>
          </w:p>
        </w:tc>
      </w:tr>
      <w:tr w:rsidR="00F47A1A" w:rsidRPr="00AD6CDC" w:rsidTr="007D77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  <w:r w:rsidRPr="00AD6CDC">
              <w:rPr>
                <w:b/>
                <w:bCs/>
                <w:sz w:val="28"/>
                <w:szCs w:val="28"/>
                <w:lang w:val="vi-VN"/>
              </w:rPr>
              <w:t>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957AC5" w:rsidP="00957AC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47A1A" w:rsidRPr="00AD6CDC">
              <w:rPr>
                <w:b/>
                <w:bCs/>
                <w:sz w:val="28"/>
                <w:szCs w:val="28"/>
                <w:lang w:val="vi-VN"/>
              </w:rPr>
              <w:t>Loại phòng học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</w:p>
        </w:tc>
      </w:tr>
      <w:tr w:rsidR="00F47A1A" w:rsidRPr="00AD6CDC" w:rsidTr="007D77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  <w:r w:rsidRPr="00AD6CDC">
              <w:rPr>
                <w:sz w:val="28"/>
                <w:szCs w:val="28"/>
              </w:rP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957AC5" w:rsidP="00957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47A1A" w:rsidRPr="00AD6CDC">
              <w:rPr>
                <w:sz w:val="28"/>
                <w:szCs w:val="28"/>
                <w:lang w:val="vi-VN"/>
              </w:rPr>
              <w:t>Phòng học kiên c</w:t>
            </w:r>
            <w:r w:rsidR="00F47A1A" w:rsidRPr="00AD6CDC">
              <w:rPr>
                <w:sz w:val="28"/>
                <w:szCs w:val="28"/>
              </w:rPr>
              <w:t>ố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F6B68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6E62EF" w:rsidRDefault="006E62EF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 m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/hs</w:t>
            </w:r>
          </w:p>
        </w:tc>
      </w:tr>
      <w:tr w:rsidR="00F47A1A" w:rsidRPr="00AD6CDC" w:rsidTr="007D77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  <w:r w:rsidRPr="00AD6CDC">
              <w:rPr>
                <w:sz w:val="28"/>
                <w:szCs w:val="28"/>
              </w:rP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957AC5" w:rsidP="00957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47A1A" w:rsidRPr="00AD6CDC">
              <w:rPr>
                <w:sz w:val="28"/>
                <w:szCs w:val="28"/>
                <w:lang w:val="vi-VN"/>
              </w:rPr>
              <w:t xml:space="preserve">Phòng học bán kiên </w:t>
            </w:r>
            <w:r w:rsidR="00F47A1A" w:rsidRPr="00AD6CDC">
              <w:rPr>
                <w:sz w:val="28"/>
                <w:szCs w:val="28"/>
                <w:shd w:val="solid" w:color="FFFFFF" w:fill="auto"/>
                <w:lang w:val="vi-VN"/>
              </w:rPr>
              <w:t>c</w:t>
            </w:r>
            <w:r w:rsidR="00F47A1A" w:rsidRPr="00AD6CDC">
              <w:rPr>
                <w:sz w:val="28"/>
                <w:szCs w:val="28"/>
              </w:rPr>
              <w:t>ố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302AB3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6E62EF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 m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/hs</w:t>
            </w:r>
          </w:p>
        </w:tc>
      </w:tr>
      <w:tr w:rsidR="00F47A1A" w:rsidRPr="00AD6CDC" w:rsidTr="007D77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  <w:r w:rsidRPr="00AD6CDC">
              <w:rPr>
                <w:sz w:val="28"/>
                <w:szCs w:val="28"/>
              </w:rP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957AC5" w:rsidP="00957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47A1A" w:rsidRPr="00AD6CDC">
              <w:rPr>
                <w:sz w:val="28"/>
                <w:szCs w:val="28"/>
                <w:lang w:val="vi-VN"/>
              </w:rPr>
              <w:t>Phòng học tạm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302AB3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</w:p>
        </w:tc>
      </w:tr>
      <w:tr w:rsidR="00F47A1A" w:rsidRPr="00AD6CDC" w:rsidTr="007D77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  <w:r w:rsidRPr="00AD6CDC">
              <w:rPr>
                <w:sz w:val="28"/>
                <w:szCs w:val="28"/>
              </w:rP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957AC5" w:rsidP="00957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47A1A" w:rsidRPr="00AD6CDC">
              <w:rPr>
                <w:sz w:val="28"/>
                <w:szCs w:val="28"/>
                <w:lang w:val="vi-VN"/>
              </w:rPr>
              <w:t>Phòng học nhờ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302AB3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</w:p>
        </w:tc>
      </w:tr>
      <w:tr w:rsidR="00F47A1A" w:rsidRPr="00AD6CDC" w:rsidTr="007D77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  <w:r w:rsidRPr="00AD6CDC">
              <w:rPr>
                <w:sz w:val="28"/>
                <w:szCs w:val="28"/>
              </w:rPr>
              <w:t>5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957AC5" w:rsidP="00957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47A1A" w:rsidRPr="00AD6CDC">
              <w:rPr>
                <w:sz w:val="28"/>
                <w:szCs w:val="28"/>
                <w:lang w:val="vi-VN"/>
              </w:rPr>
              <w:t>Số phòng học bộ môn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13B75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6E62EF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 m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/hs</w:t>
            </w:r>
          </w:p>
        </w:tc>
      </w:tr>
      <w:tr w:rsidR="00F47A1A" w:rsidRPr="00AD6CDC" w:rsidTr="007D77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  <w:r w:rsidRPr="00AD6CDC">
              <w:rPr>
                <w:sz w:val="28"/>
                <w:szCs w:val="28"/>
              </w:rPr>
              <w:t>6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957AC5" w:rsidP="00957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47A1A" w:rsidRPr="00AD6CDC">
              <w:rPr>
                <w:sz w:val="28"/>
                <w:szCs w:val="28"/>
                <w:lang w:val="vi-VN"/>
              </w:rPr>
              <w:t>Số phòng học đa chức năng (có phương tiện nghe nhìn)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302AB3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6E62EF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 m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/hs</w:t>
            </w:r>
          </w:p>
        </w:tc>
      </w:tr>
      <w:tr w:rsidR="00F47A1A" w:rsidRPr="00AD6CDC" w:rsidTr="007D77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  <w:r w:rsidRPr="00AD6CDC">
              <w:rPr>
                <w:sz w:val="28"/>
                <w:szCs w:val="28"/>
              </w:rPr>
              <w:t>7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957AC5" w:rsidP="00957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47A1A" w:rsidRPr="00AD6CDC">
              <w:rPr>
                <w:sz w:val="28"/>
                <w:szCs w:val="28"/>
                <w:lang w:val="vi-VN"/>
              </w:rPr>
              <w:t>Bình quân lớp/phòng học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302AB3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1A4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/1</w:t>
            </w:r>
            <w:r w:rsidR="00351A4E">
              <w:rPr>
                <w:sz w:val="28"/>
                <w:szCs w:val="28"/>
              </w:rPr>
              <w:t>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7D1AA4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lớp/phòng</w:t>
            </w:r>
          </w:p>
        </w:tc>
      </w:tr>
      <w:tr w:rsidR="00F47A1A" w:rsidRPr="00AD6CDC" w:rsidTr="007D77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  <w:r w:rsidRPr="00AD6CDC">
              <w:rPr>
                <w:sz w:val="28"/>
                <w:szCs w:val="28"/>
              </w:rPr>
              <w:t>8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957AC5" w:rsidP="00957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47A1A" w:rsidRPr="00AD6CDC">
              <w:rPr>
                <w:sz w:val="28"/>
                <w:szCs w:val="28"/>
                <w:lang w:val="vi-VN"/>
              </w:rPr>
              <w:t>Bình quân học sinh/lớp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351A4E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</w:t>
            </w:r>
            <w:r w:rsidR="007D7736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351A4E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7D1AA4">
              <w:rPr>
                <w:sz w:val="28"/>
                <w:szCs w:val="28"/>
              </w:rPr>
              <w:t xml:space="preserve"> hs/lớp</w:t>
            </w:r>
          </w:p>
        </w:tc>
      </w:tr>
      <w:tr w:rsidR="00F47A1A" w:rsidRPr="00AD6CDC" w:rsidTr="007D77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  <w:r w:rsidRPr="00AD6CDC"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957AC5" w:rsidP="00957AC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47A1A" w:rsidRPr="00AD6CDC">
              <w:rPr>
                <w:b/>
                <w:bCs/>
                <w:sz w:val="28"/>
                <w:szCs w:val="28"/>
                <w:lang w:val="vi-VN"/>
              </w:rPr>
              <w:t>S</w:t>
            </w:r>
            <w:r w:rsidR="00F47A1A" w:rsidRPr="00AD6CDC">
              <w:rPr>
                <w:b/>
                <w:bCs/>
                <w:sz w:val="28"/>
                <w:szCs w:val="28"/>
              </w:rPr>
              <w:t>ố điể</w:t>
            </w:r>
            <w:r w:rsidR="00F47A1A" w:rsidRPr="00AD6CDC">
              <w:rPr>
                <w:b/>
                <w:bCs/>
                <w:sz w:val="28"/>
                <w:szCs w:val="28"/>
                <w:lang w:val="vi-VN"/>
              </w:rPr>
              <w:t>m trường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351A4E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</w:p>
        </w:tc>
      </w:tr>
      <w:tr w:rsidR="00F47A1A" w:rsidRPr="00AD6CDC" w:rsidTr="007D77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  <w:r w:rsidRPr="00AD6CDC">
              <w:rPr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957AC5" w:rsidP="00957AC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47A1A" w:rsidRPr="00AD6CDC">
              <w:rPr>
                <w:b/>
                <w:bCs/>
                <w:sz w:val="28"/>
                <w:szCs w:val="28"/>
                <w:lang w:val="vi-VN"/>
              </w:rPr>
              <w:t>Tổng số diện tích đất (m</w:t>
            </w:r>
            <w:r w:rsidR="00F47A1A" w:rsidRPr="00AD6CDC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="00F47A1A" w:rsidRPr="00AD6CDC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7D7736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</w:p>
        </w:tc>
      </w:tr>
      <w:tr w:rsidR="00F47A1A" w:rsidRPr="00AD6CDC" w:rsidTr="007D77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  <w:r w:rsidRPr="00AD6CDC"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957AC5" w:rsidP="00957AC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47A1A" w:rsidRPr="00AD6CDC">
              <w:rPr>
                <w:b/>
                <w:bCs/>
                <w:sz w:val="28"/>
                <w:szCs w:val="28"/>
                <w:lang w:val="vi-VN"/>
              </w:rPr>
              <w:t>Tổng diện tích sân chơi, bãi tập (m</w:t>
            </w:r>
            <w:r w:rsidR="00F47A1A" w:rsidRPr="00AD6CDC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="00F47A1A" w:rsidRPr="00AD6CDC">
              <w:rPr>
                <w:b/>
                <w:bCs/>
                <w:sz w:val="28"/>
                <w:szCs w:val="28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7D7736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</w:p>
        </w:tc>
      </w:tr>
      <w:tr w:rsidR="00F47A1A" w:rsidRPr="00AD6CDC" w:rsidTr="007D77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  <w:r w:rsidRPr="00AD6CDC">
              <w:rPr>
                <w:b/>
                <w:bCs/>
                <w:sz w:val="28"/>
                <w:szCs w:val="28"/>
                <w:lang w:val="vi-VN"/>
              </w:rPr>
              <w:t>VI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957AC5" w:rsidP="00957AC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47A1A" w:rsidRPr="00AD6CDC">
              <w:rPr>
                <w:b/>
                <w:bCs/>
                <w:sz w:val="28"/>
                <w:szCs w:val="28"/>
                <w:lang w:val="vi-VN"/>
              </w:rPr>
              <w:t>Tổng diện tích các phòng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104E72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</w:p>
        </w:tc>
      </w:tr>
      <w:tr w:rsidR="00F47A1A" w:rsidRPr="00AD6CDC" w:rsidTr="007D77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  <w:r w:rsidRPr="00AD6CDC">
              <w:rPr>
                <w:sz w:val="28"/>
                <w:szCs w:val="28"/>
              </w:rP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957AC5" w:rsidP="00957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47A1A" w:rsidRPr="00AD6CDC">
              <w:rPr>
                <w:sz w:val="28"/>
                <w:szCs w:val="28"/>
                <w:lang w:val="vi-VN"/>
              </w:rPr>
              <w:t>Diện tích phòng học (m</w:t>
            </w:r>
            <w:r w:rsidR="00F47A1A" w:rsidRPr="00AD6CDC">
              <w:rPr>
                <w:sz w:val="28"/>
                <w:szCs w:val="28"/>
                <w:vertAlign w:val="superscript"/>
              </w:rPr>
              <w:t>2</w:t>
            </w:r>
            <w:r w:rsidR="00F47A1A" w:rsidRPr="00AD6CDC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104E72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9E0397" w:rsidRDefault="00F47A1A" w:rsidP="00957AC5">
            <w:pPr>
              <w:jc w:val="center"/>
              <w:rPr>
                <w:sz w:val="28"/>
                <w:szCs w:val="28"/>
              </w:rPr>
            </w:pPr>
          </w:p>
        </w:tc>
      </w:tr>
      <w:tr w:rsidR="00F47A1A" w:rsidRPr="00AD6CDC" w:rsidTr="007D77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  <w:r w:rsidRPr="00AD6CDC">
              <w:rPr>
                <w:sz w:val="28"/>
                <w:szCs w:val="28"/>
              </w:rP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957AC5" w:rsidP="00957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47A1A" w:rsidRPr="00AD6CDC">
              <w:rPr>
                <w:sz w:val="28"/>
                <w:szCs w:val="28"/>
                <w:lang w:val="vi-VN"/>
              </w:rPr>
              <w:t>Diện tích phòng học bộ môn (m</w:t>
            </w:r>
            <w:r w:rsidR="00F47A1A" w:rsidRPr="00AD6CDC">
              <w:rPr>
                <w:sz w:val="28"/>
                <w:szCs w:val="28"/>
                <w:vertAlign w:val="superscript"/>
              </w:rPr>
              <w:t>2</w:t>
            </w:r>
            <w:r w:rsidR="00F47A1A" w:rsidRPr="00AD6CDC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104E72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</w:p>
        </w:tc>
      </w:tr>
      <w:tr w:rsidR="00F47A1A" w:rsidRPr="00AD6CDC" w:rsidTr="007D77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  <w:r w:rsidRPr="00AD6CDC">
              <w:rPr>
                <w:sz w:val="28"/>
                <w:szCs w:val="28"/>
              </w:rP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957AC5" w:rsidP="00957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47A1A" w:rsidRPr="00AD6CDC">
              <w:rPr>
                <w:sz w:val="28"/>
                <w:szCs w:val="28"/>
                <w:lang w:val="vi-VN"/>
              </w:rPr>
              <w:t>Diện tích thư viện (m</w:t>
            </w:r>
            <w:r w:rsidR="00F47A1A" w:rsidRPr="00AD6CDC">
              <w:rPr>
                <w:sz w:val="28"/>
                <w:szCs w:val="28"/>
                <w:vertAlign w:val="superscript"/>
              </w:rPr>
              <w:t>2</w:t>
            </w:r>
            <w:r w:rsidR="00F47A1A" w:rsidRPr="00AD6CDC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4B3858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</w:p>
        </w:tc>
      </w:tr>
      <w:tr w:rsidR="00F47A1A" w:rsidRPr="00AD6CDC" w:rsidTr="007D77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  <w:r w:rsidRPr="00AD6CDC">
              <w:rPr>
                <w:sz w:val="28"/>
                <w:szCs w:val="28"/>
              </w:rP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957AC5" w:rsidP="00957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47A1A" w:rsidRPr="00AD6CDC">
              <w:rPr>
                <w:sz w:val="28"/>
                <w:szCs w:val="28"/>
                <w:lang w:val="vi-VN"/>
              </w:rPr>
              <w:t>Diện tích nhà tập đa năng (Phòng giáo dục rèn luyện thể chất) (m</w:t>
            </w:r>
            <w:r w:rsidR="00F47A1A" w:rsidRPr="00AD6CDC">
              <w:rPr>
                <w:sz w:val="28"/>
                <w:szCs w:val="28"/>
                <w:vertAlign w:val="superscript"/>
              </w:rPr>
              <w:t>2</w:t>
            </w:r>
            <w:r w:rsidR="00F47A1A" w:rsidRPr="00AD6CDC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104E72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</w:p>
        </w:tc>
      </w:tr>
      <w:tr w:rsidR="00F47A1A" w:rsidRPr="00AD6CDC" w:rsidTr="007D77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  <w:r w:rsidRPr="00AD6CDC">
              <w:rPr>
                <w:sz w:val="28"/>
                <w:szCs w:val="28"/>
              </w:rPr>
              <w:t>5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957AC5" w:rsidRDefault="00957AC5" w:rsidP="00957AC5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  <w:r w:rsidR="00F47A1A" w:rsidRPr="00957AC5">
              <w:rPr>
                <w:iCs/>
                <w:sz w:val="28"/>
                <w:szCs w:val="28"/>
                <w:lang w:val="vi-VN"/>
              </w:rPr>
              <w:t>Diện tích phòng hoạt động Đoàn Đội, phòng truyền thống (m</w:t>
            </w:r>
            <w:r w:rsidR="00F47A1A" w:rsidRPr="00957AC5">
              <w:rPr>
                <w:iCs/>
                <w:sz w:val="28"/>
                <w:szCs w:val="28"/>
                <w:vertAlign w:val="superscript"/>
              </w:rPr>
              <w:t>2</w:t>
            </w:r>
            <w:r w:rsidR="00F47A1A" w:rsidRPr="00957AC5">
              <w:rPr>
                <w:iCs/>
                <w:sz w:val="28"/>
                <w:szCs w:val="28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355BFB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</w:p>
        </w:tc>
      </w:tr>
      <w:tr w:rsidR="00F47A1A" w:rsidRPr="00AD6CDC" w:rsidTr="007D77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  <w:r w:rsidRPr="00AD6CDC">
              <w:rPr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957AC5" w:rsidP="00957AC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47A1A" w:rsidRPr="00AD6CDC">
              <w:rPr>
                <w:b/>
                <w:bCs/>
                <w:sz w:val="28"/>
                <w:szCs w:val="28"/>
                <w:lang w:val="vi-VN"/>
              </w:rPr>
              <w:t>Tổng số thiết bị dạy học tối thiểu</w:t>
            </w:r>
          </w:p>
          <w:p w:rsidR="00F47A1A" w:rsidRPr="00AD6CDC" w:rsidRDefault="00957AC5" w:rsidP="00957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47A1A" w:rsidRPr="00AD6CDC">
              <w:rPr>
                <w:sz w:val="28"/>
                <w:szCs w:val="28"/>
                <w:lang w:val="vi-VN"/>
              </w:rPr>
              <w:t>(Đơn vị tính: bộ)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  <w:r w:rsidRPr="00AD6CDC">
              <w:rPr>
                <w:sz w:val="28"/>
                <w:szCs w:val="28"/>
              </w:rPr>
              <w:t>Số bộ/lớp</w:t>
            </w:r>
          </w:p>
        </w:tc>
      </w:tr>
      <w:tr w:rsidR="007D1AA4" w:rsidRPr="00D4327A" w:rsidTr="007F64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AA4" w:rsidRPr="00D4327A" w:rsidRDefault="007D1AA4" w:rsidP="00957AC5">
            <w:pPr>
              <w:jc w:val="center"/>
              <w:rPr>
                <w:b/>
                <w:sz w:val="28"/>
                <w:szCs w:val="28"/>
              </w:rPr>
            </w:pPr>
            <w:r w:rsidRPr="00D432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AA4" w:rsidRPr="00D4327A" w:rsidRDefault="00957AC5" w:rsidP="00957AC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D1AA4" w:rsidRPr="00D4327A">
              <w:rPr>
                <w:b/>
                <w:sz w:val="28"/>
                <w:szCs w:val="28"/>
                <w:lang w:val="vi-VN"/>
              </w:rPr>
              <w:t>T</w:t>
            </w:r>
            <w:r w:rsidR="007D1AA4" w:rsidRPr="00D4327A">
              <w:rPr>
                <w:b/>
                <w:sz w:val="28"/>
                <w:szCs w:val="28"/>
              </w:rPr>
              <w:t>ổ</w:t>
            </w:r>
            <w:r w:rsidR="007D1AA4" w:rsidRPr="00D4327A">
              <w:rPr>
                <w:b/>
                <w:sz w:val="28"/>
                <w:szCs w:val="28"/>
                <w:lang w:val="vi-VN"/>
              </w:rPr>
              <w:t>ng s</w:t>
            </w:r>
            <w:r w:rsidR="007D1AA4" w:rsidRPr="00D4327A">
              <w:rPr>
                <w:b/>
                <w:sz w:val="28"/>
                <w:szCs w:val="28"/>
              </w:rPr>
              <w:t xml:space="preserve">ố </w:t>
            </w:r>
            <w:r w:rsidR="007D1AA4" w:rsidRPr="00D4327A">
              <w:rPr>
                <w:b/>
                <w:sz w:val="28"/>
                <w:szCs w:val="28"/>
                <w:lang w:val="vi-VN"/>
              </w:rPr>
              <w:t>thiết bị dạy học t</w:t>
            </w:r>
            <w:r w:rsidR="007D1AA4" w:rsidRPr="00D4327A">
              <w:rPr>
                <w:b/>
                <w:sz w:val="28"/>
                <w:szCs w:val="28"/>
              </w:rPr>
              <w:t>ố</w:t>
            </w:r>
            <w:r w:rsidR="007D1AA4" w:rsidRPr="00D4327A">
              <w:rPr>
                <w:b/>
                <w:sz w:val="28"/>
                <w:szCs w:val="28"/>
                <w:lang w:val="vi-VN"/>
              </w:rPr>
              <w:t>i thi</w:t>
            </w:r>
            <w:r w:rsidR="007D1AA4" w:rsidRPr="00D4327A">
              <w:rPr>
                <w:b/>
                <w:sz w:val="28"/>
                <w:szCs w:val="28"/>
              </w:rPr>
              <w:t>ể</w:t>
            </w:r>
            <w:r w:rsidR="007D1AA4" w:rsidRPr="00D4327A">
              <w:rPr>
                <w:b/>
                <w:sz w:val="28"/>
                <w:szCs w:val="28"/>
                <w:lang w:val="vi-VN"/>
              </w:rPr>
              <w:t>u hiện có theo quy đ</w:t>
            </w:r>
            <w:r w:rsidR="007D1AA4" w:rsidRPr="00D4327A">
              <w:rPr>
                <w:b/>
                <w:sz w:val="28"/>
                <w:szCs w:val="28"/>
              </w:rPr>
              <w:t>ị</w:t>
            </w:r>
            <w:r w:rsidR="007D1AA4" w:rsidRPr="00D4327A">
              <w:rPr>
                <w:b/>
                <w:sz w:val="28"/>
                <w:szCs w:val="28"/>
                <w:lang w:val="vi-VN"/>
              </w:rPr>
              <w:t>nh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AA4" w:rsidRPr="00D4327A" w:rsidRDefault="00600AAC" w:rsidP="00957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974" w:type="pct"/>
            <w:vMerge w:val="restart"/>
            <w:tcBorders>
              <w:top w:val="nil"/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AA4" w:rsidRPr="00D4327A" w:rsidRDefault="007D1AA4" w:rsidP="00957AC5">
            <w:pPr>
              <w:jc w:val="center"/>
              <w:rPr>
                <w:b/>
                <w:sz w:val="28"/>
                <w:szCs w:val="28"/>
              </w:rPr>
            </w:pPr>
            <w:r w:rsidRPr="00D4327A">
              <w:rPr>
                <w:b/>
                <w:sz w:val="28"/>
                <w:szCs w:val="28"/>
              </w:rPr>
              <w:t>Dùng chung khối lớp</w:t>
            </w:r>
          </w:p>
          <w:p w:rsidR="007D1AA4" w:rsidRPr="00D4327A" w:rsidRDefault="007D1AA4" w:rsidP="00957AC5">
            <w:pPr>
              <w:jc w:val="center"/>
              <w:rPr>
                <w:b/>
                <w:sz w:val="28"/>
                <w:szCs w:val="28"/>
              </w:rPr>
            </w:pPr>
          </w:p>
          <w:p w:rsidR="007D1AA4" w:rsidRPr="00D4327A" w:rsidRDefault="007D1AA4" w:rsidP="00957AC5">
            <w:pPr>
              <w:jc w:val="center"/>
              <w:rPr>
                <w:b/>
                <w:sz w:val="28"/>
                <w:szCs w:val="28"/>
              </w:rPr>
            </w:pPr>
          </w:p>
          <w:p w:rsidR="007D1AA4" w:rsidRPr="00D4327A" w:rsidRDefault="007D1AA4" w:rsidP="00957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1AA4" w:rsidRPr="00AD6CDC" w:rsidTr="00D4327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AA4" w:rsidRPr="00AD6CDC" w:rsidRDefault="007D1AA4" w:rsidP="00957AC5">
            <w:pPr>
              <w:jc w:val="center"/>
              <w:rPr>
                <w:sz w:val="28"/>
                <w:szCs w:val="28"/>
              </w:rPr>
            </w:pPr>
            <w:r w:rsidRPr="00AD6CDC">
              <w:rPr>
                <w:sz w:val="28"/>
                <w:szCs w:val="28"/>
              </w:rPr>
              <w:t>1.1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AA4" w:rsidRPr="000D6E5C" w:rsidRDefault="00957AC5" w:rsidP="00957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D1AA4">
              <w:rPr>
                <w:sz w:val="28"/>
                <w:szCs w:val="28"/>
                <w:lang w:val="vi-VN"/>
              </w:rPr>
              <w:t>Khối lớp</w:t>
            </w:r>
            <w:r w:rsidR="007D1AA4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AA4" w:rsidRPr="00AD6CDC" w:rsidRDefault="009E0397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74" w:type="pct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AA4" w:rsidRPr="00AD6CDC" w:rsidRDefault="007D1AA4" w:rsidP="00957AC5">
            <w:pPr>
              <w:jc w:val="center"/>
              <w:rPr>
                <w:sz w:val="28"/>
                <w:szCs w:val="28"/>
              </w:rPr>
            </w:pPr>
          </w:p>
        </w:tc>
      </w:tr>
      <w:tr w:rsidR="007D1AA4" w:rsidRPr="00AD6CDC" w:rsidTr="00D4327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AA4" w:rsidRPr="00AD6CDC" w:rsidRDefault="007D1AA4" w:rsidP="00957AC5">
            <w:pPr>
              <w:jc w:val="center"/>
              <w:rPr>
                <w:sz w:val="28"/>
                <w:szCs w:val="28"/>
              </w:rPr>
            </w:pPr>
            <w:r w:rsidRPr="00AD6CDC">
              <w:rPr>
                <w:sz w:val="28"/>
                <w:szCs w:val="28"/>
              </w:rPr>
              <w:t>1.2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AA4" w:rsidRPr="000D6E5C" w:rsidRDefault="00957AC5" w:rsidP="00957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D1AA4">
              <w:rPr>
                <w:sz w:val="28"/>
                <w:szCs w:val="28"/>
                <w:lang w:val="vi-VN"/>
              </w:rPr>
              <w:t>Khối lớp</w:t>
            </w:r>
            <w:r w:rsidR="007D1AA4">
              <w:rPr>
                <w:sz w:val="28"/>
                <w:szCs w:val="28"/>
              </w:rPr>
              <w:t xml:space="preserve"> 11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AA4" w:rsidRPr="00AD6CDC" w:rsidRDefault="009E0397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74" w:type="pct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AA4" w:rsidRPr="00AD6CDC" w:rsidRDefault="007D1AA4" w:rsidP="00957AC5">
            <w:pPr>
              <w:jc w:val="center"/>
              <w:rPr>
                <w:sz w:val="28"/>
                <w:szCs w:val="28"/>
              </w:rPr>
            </w:pPr>
          </w:p>
        </w:tc>
      </w:tr>
      <w:tr w:rsidR="007D1AA4" w:rsidRPr="00AD6CDC" w:rsidTr="00D4327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AA4" w:rsidRPr="00AD6CDC" w:rsidRDefault="007D1AA4" w:rsidP="00957AC5">
            <w:pPr>
              <w:jc w:val="center"/>
              <w:rPr>
                <w:sz w:val="28"/>
                <w:szCs w:val="28"/>
              </w:rPr>
            </w:pPr>
            <w:r w:rsidRPr="00AD6CDC">
              <w:rPr>
                <w:sz w:val="28"/>
                <w:szCs w:val="28"/>
              </w:rPr>
              <w:t>1.3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AA4" w:rsidRPr="000D6E5C" w:rsidRDefault="00957AC5" w:rsidP="00957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D1AA4">
              <w:rPr>
                <w:sz w:val="28"/>
                <w:szCs w:val="28"/>
                <w:lang w:val="vi-VN"/>
              </w:rPr>
              <w:t>Khối lớp</w:t>
            </w:r>
            <w:r w:rsidR="007D1AA4">
              <w:rPr>
                <w:sz w:val="28"/>
                <w:szCs w:val="28"/>
              </w:rPr>
              <w:t xml:space="preserve"> 12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AA4" w:rsidRPr="00AD6CDC" w:rsidRDefault="009E0397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74" w:type="pct"/>
            <w:vMerge/>
            <w:tcBorders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AA4" w:rsidRPr="00AD6CDC" w:rsidRDefault="007D1AA4" w:rsidP="00957AC5">
            <w:pPr>
              <w:jc w:val="center"/>
              <w:rPr>
                <w:sz w:val="28"/>
                <w:szCs w:val="28"/>
              </w:rPr>
            </w:pPr>
          </w:p>
        </w:tc>
      </w:tr>
      <w:tr w:rsidR="00F47A1A" w:rsidRPr="00D4327A" w:rsidTr="007D77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D4327A" w:rsidRDefault="00F47A1A" w:rsidP="00957AC5">
            <w:pPr>
              <w:jc w:val="center"/>
              <w:rPr>
                <w:b/>
                <w:sz w:val="28"/>
                <w:szCs w:val="28"/>
              </w:rPr>
            </w:pPr>
            <w:r w:rsidRPr="00D4327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D4327A" w:rsidRDefault="00957AC5" w:rsidP="00957AC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47A1A" w:rsidRPr="00D4327A">
              <w:rPr>
                <w:b/>
                <w:sz w:val="28"/>
                <w:szCs w:val="28"/>
                <w:lang w:val="vi-VN"/>
              </w:rPr>
              <w:t>T</w:t>
            </w:r>
            <w:r w:rsidR="00F47A1A" w:rsidRPr="00D4327A">
              <w:rPr>
                <w:b/>
                <w:sz w:val="28"/>
                <w:szCs w:val="28"/>
              </w:rPr>
              <w:t>ổ</w:t>
            </w:r>
            <w:r w:rsidR="00F47A1A" w:rsidRPr="00D4327A">
              <w:rPr>
                <w:b/>
                <w:sz w:val="28"/>
                <w:szCs w:val="28"/>
                <w:lang w:val="vi-VN"/>
              </w:rPr>
              <w:t>ng s</w:t>
            </w:r>
            <w:r w:rsidR="00F47A1A" w:rsidRPr="00D4327A">
              <w:rPr>
                <w:b/>
                <w:sz w:val="28"/>
                <w:szCs w:val="28"/>
              </w:rPr>
              <w:t xml:space="preserve">ố </w:t>
            </w:r>
            <w:r w:rsidR="00F47A1A" w:rsidRPr="00D4327A">
              <w:rPr>
                <w:b/>
                <w:sz w:val="28"/>
                <w:szCs w:val="28"/>
                <w:lang w:val="vi-VN"/>
              </w:rPr>
              <w:t>thiết bị dạy học t</w:t>
            </w:r>
            <w:r w:rsidR="00F47A1A" w:rsidRPr="00D4327A">
              <w:rPr>
                <w:b/>
                <w:sz w:val="28"/>
                <w:szCs w:val="28"/>
              </w:rPr>
              <w:t>ố</w:t>
            </w:r>
            <w:r w:rsidR="00F47A1A" w:rsidRPr="00D4327A">
              <w:rPr>
                <w:b/>
                <w:sz w:val="28"/>
                <w:szCs w:val="28"/>
                <w:lang w:val="vi-VN"/>
              </w:rPr>
              <w:t>i thi</w:t>
            </w:r>
            <w:r w:rsidR="00F47A1A" w:rsidRPr="00D4327A">
              <w:rPr>
                <w:b/>
                <w:sz w:val="28"/>
                <w:szCs w:val="28"/>
              </w:rPr>
              <w:t>ể</w:t>
            </w:r>
            <w:r w:rsidR="00F47A1A" w:rsidRPr="00D4327A">
              <w:rPr>
                <w:b/>
                <w:sz w:val="28"/>
                <w:szCs w:val="28"/>
                <w:lang w:val="vi-VN"/>
              </w:rPr>
              <w:t>u còn thi</w:t>
            </w:r>
            <w:r w:rsidR="00F47A1A" w:rsidRPr="00D4327A">
              <w:rPr>
                <w:b/>
                <w:sz w:val="28"/>
                <w:szCs w:val="28"/>
              </w:rPr>
              <w:t>ế</w:t>
            </w:r>
            <w:r w:rsidR="00F47A1A" w:rsidRPr="00D4327A">
              <w:rPr>
                <w:b/>
                <w:sz w:val="28"/>
                <w:szCs w:val="28"/>
                <w:lang w:val="vi-VN"/>
              </w:rPr>
              <w:t>u so với quy định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D4327A" w:rsidRDefault="0015159D" w:rsidP="00957AC5">
            <w:pPr>
              <w:jc w:val="center"/>
              <w:rPr>
                <w:b/>
                <w:sz w:val="28"/>
                <w:szCs w:val="28"/>
              </w:rPr>
            </w:pPr>
            <w:r w:rsidRPr="00D4327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D4327A" w:rsidRDefault="00F47A1A" w:rsidP="00957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7A1A" w:rsidRPr="00AD6CDC" w:rsidTr="007D77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  <w:r w:rsidRPr="00AD6CDC">
              <w:rPr>
                <w:sz w:val="28"/>
                <w:szCs w:val="28"/>
              </w:rPr>
              <w:t>2.1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7D1AA4" w:rsidRDefault="00957AC5" w:rsidP="00957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D1AA4">
              <w:rPr>
                <w:sz w:val="28"/>
                <w:szCs w:val="28"/>
                <w:lang w:val="vi-VN"/>
              </w:rPr>
              <w:t>Khối lớp</w:t>
            </w:r>
            <w:r w:rsidR="007D1AA4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9E0397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</w:p>
        </w:tc>
      </w:tr>
      <w:tr w:rsidR="00F47A1A" w:rsidRPr="00AD6CDC" w:rsidTr="007D77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  <w:r w:rsidRPr="00AD6CDC">
              <w:rPr>
                <w:sz w:val="28"/>
                <w:szCs w:val="28"/>
                <w:lang w:val="vi-VN"/>
              </w:rPr>
              <w:t>2.2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7D1AA4" w:rsidRDefault="00957AC5" w:rsidP="00957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D1AA4">
              <w:rPr>
                <w:sz w:val="28"/>
                <w:szCs w:val="28"/>
                <w:lang w:val="vi-VN"/>
              </w:rPr>
              <w:t>Khối lớp</w:t>
            </w:r>
            <w:r w:rsidR="007D1AA4">
              <w:rPr>
                <w:sz w:val="28"/>
                <w:szCs w:val="28"/>
              </w:rPr>
              <w:t xml:space="preserve"> 11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9E0397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</w:p>
        </w:tc>
      </w:tr>
      <w:tr w:rsidR="00F47A1A" w:rsidRPr="00AD6CDC" w:rsidTr="007D77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  <w:r w:rsidRPr="00AD6CDC">
              <w:rPr>
                <w:sz w:val="28"/>
                <w:szCs w:val="28"/>
              </w:rPr>
              <w:t>2.3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7D1AA4" w:rsidRDefault="00957AC5" w:rsidP="00957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D1AA4">
              <w:rPr>
                <w:sz w:val="28"/>
                <w:szCs w:val="28"/>
                <w:lang w:val="vi-VN"/>
              </w:rPr>
              <w:t>Khối lớp</w:t>
            </w:r>
            <w:r w:rsidR="007D1AA4">
              <w:rPr>
                <w:sz w:val="28"/>
                <w:szCs w:val="28"/>
              </w:rPr>
              <w:t xml:space="preserve"> 12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9E0397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</w:p>
        </w:tc>
      </w:tr>
      <w:tr w:rsidR="00F47A1A" w:rsidRPr="00AD6CDC" w:rsidTr="007D77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  <w:r w:rsidRPr="00AD6CDC">
              <w:rPr>
                <w:b/>
                <w:bCs/>
                <w:sz w:val="28"/>
                <w:szCs w:val="28"/>
                <w:lang w:val="vi-VN"/>
              </w:rPr>
              <w:t>VIII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957AC5" w:rsidP="00957AC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47A1A" w:rsidRPr="00AD6CDC">
              <w:rPr>
                <w:b/>
                <w:bCs/>
                <w:sz w:val="28"/>
                <w:szCs w:val="28"/>
                <w:lang w:val="vi-VN"/>
              </w:rPr>
              <w:t>Tổng số máy vi tính đang sử dụng phục vụ học t</w:t>
            </w:r>
            <w:r w:rsidR="00F47A1A" w:rsidRPr="00AD6CDC">
              <w:rPr>
                <w:b/>
                <w:bCs/>
                <w:sz w:val="28"/>
                <w:szCs w:val="28"/>
              </w:rPr>
              <w:t>ập</w:t>
            </w:r>
          </w:p>
          <w:p w:rsidR="00F47A1A" w:rsidRPr="00AD6CDC" w:rsidRDefault="00957AC5" w:rsidP="00957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47A1A" w:rsidRPr="00AD6CDC">
              <w:rPr>
                <w:sz w:val="28"/>
                <w:szCs w:val="28"/>
                <w:lang w:val="vi-VN"/>
              </w:rPr>
              <w:t>(Đơn vị tính: bộ)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0D6E5C" w:rsidRDefault="004B3858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7D1AA4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F47A1A" w:rsidRPr="00AD6CDC">
              <w:rPr>
                <w:sz w:val="28"/>
                <w:szCs w:val="28"/>
                <w:lang w:val="vi-VN"/>
              </w:rPr>
              <w:t xml:space="preserve"> học sinh/</w:t>
            </w:r>
            <w:r>
              <w:rPr>
                <w:sz w:val="28"/>
                <w:szCs w:val="28"/>
              </w:rPr>
              <w:t>01</w:t>
            </w:r>
            <w:r w:rsidR="00F47A1A" w:rsidRPr="00AD6CDC">
              <w:rPr>
                <w:sz w:val="28"/>
                <w:szCs w:val="28"/>
                <w:lang w:val="vi-VN"/>
              </w:rPr>
              <w:t>bộ</w:t>
            </w:r>
          </w:p>
        </w:tc>
      </w:tr>
      <w:tr w:rsidR="00F47A1A" w:rsidRPr="00AD6CDC" w:rsidTr="007D77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  <w:r w:rsidRPr="00AD6CDC">
              <w:rPr>
                <w:b/>
                <w:bCs/>
                <w:sz w:val="28"/>
                <w:szCs w:val="28"/>
                <w:lang w:val="vi-VN"/>
              </w:rPr>
              <w:t>IX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957AC5" w:rsidP="00957AC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47A1A" w:rsidRPr="00AD6CDC">
              <w:rPr>
                <w:b/>
                <w:bCs/>
                <w:sz w:val="28"/>
                <w:szCs w:val="28"/>
                <w:lang w:val="vi-VN"/>
              </w:rPr>
              <w:t>Tổng số thiết bị dùng chung khác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0D6E5C" w:rsidRDefault="000D6E5C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  <w:r w:rsidRPr="00AD6CDC">
              <w:rPr>
                <w:sz w:val="28"/>
                <w:szCs w:val="28"/>
                <w:lang w:val="vi-VN"/>
              </w:rPr>
              <w:t>Số thiết bị/lớp</w:t>
            </w:r>
          </w:p>
        </w:tc>
      </w:tr>
      <w:tr w:rsidR="00F47A1A" w:rsidRPr="00D4327A" w:rsidTr="007D77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D4327A" w:rsidRDefault="00F47A1A" w:rsidP="00957AC5">
            <w:pPr>
              <w:jc w:val="center"/>
              <w:rPr>
                <w:sz w:val="28"/>
                <w:szCs w:val="28"/>
              </w:rPr>
            </w:pPr>
            <w:r w:rsidRPr="00D4327A">
              <w:rPr>
                <w:bCs/>
                <w:sz w:val="28"/>
                <w:szCs w:val="28"/>
                <w:lang w:val="vi-VN"/>
              </w:rP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D4327A" w:rsidRDefault="00957AC5" w:rsidP="00957AC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F47A1A" w:rsidRPr="00D4327A">
              <w:rPr>
                <w:bCs/>
                <w:sz w:val="28"/>
                <w:szCs w:val="28"/>
                <w:lang w:val="vi-VN"/>
              </w:rPr>
              <w:t>Ti vi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D4327A" w:rsidRDefault="000D6E5C" w:rsidP="00957AC5">
            <w:pPr>
              <w:jc w:val="center"/>
              <w:rPr>
                <w:sz w:val="28"/>
                <w:szCs w:val="28"/>
              </w:rPr>
            </w:pPr>
            <w:r w:rsidRPr="00D4327A">
              <w:rPr>
                <w:sz w:val="28"/>
                <w:szCs w:val="28"/>
              </w:rPr>
              <w:t>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D4327A" w:rsidRDefault="00F47A1A" w:rsidP="00957AC5">
            <w:pPr>
              <w:jc w:val="center"/>
              <w:rPr>
                <w:sz w:val="28"/>
                <w:szCs w:val="28"/>
              </w:rPr>
            </w:pPr>
          </w:p>
        </w:tc>
      </w:tr>
      <w:tr w:rsidR="00F47A1A" w:rsidRPr="00D4327A" w:rsidTr="007D77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D4327A" w:rsidRDefault="00F47A1A" w:rsidP="00957AC5">
            <w:pPr>
              <w:jc w:val="center"/>
              <w:rPr>
                <w:sz w:val="28"/>
                <w:szCs w:val="28"/>
              </w:rPr>
            </w:pPr>
            <w:r w:rsidRPr="00D4327A">
              <w:rPr>
                <w:bCs/>
                <w:sz w:val="28"/>
                <w:szCs w:val="28"/>
                <w:lang w:val="vi-VN"/>
              </w:rP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D4327A" w:rsidRDefault="00957AC5" w:rsidP="00957AC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F47A1A" w:rsidRPr="00D4327A">
              <w:rPr>
                <w:bCs/>
                <w:sz w:val="28"/>
                <w:szCs w:val="28"/>
                <w:lang w:val="vi-VN"/>
              </w:rPr>
              <w:t>C</w:t>
            </w:r>
            <w:r>
              <w:rPr>
                <w:bCs/>
                <w:sz w:val="28"/>
                <w:szCs w:val="28"/>
                <w:lang w:val="vi-VN"/>
              </w:rPr>
              <w:t>át se</w:t>
            </w:r>
            <w:r w:rsidR="00F47A1A" w:rsidRPr="00D4327A">
              <w:rPr>
                <w:bCs/>
                <w:sz w:val="28"/>
                <w:szCs w:val="28"/>
                <w:lang w:val="vi-VN"/>
              </w:rPr>
              <w:t>t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D4327A" w:rsidRDefault="000D6E5C" w:rsidP="00957AC5">
            <w:pPr>
              <w:jc w:val="center"/>
              <w:rPr>
                <w:sz w:val="28"/>
                <w:szCs w:val="28"/>
              </w:rPr>
            </w:pPr>
            <w:r w:rsidRPr="00D4327A">
              <w:rPr>
                <w:sz w:val="28"/>
                <w:szCs w:val="28"/>
              </w:rPr>
              <w:t>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D4327A" w:rsidRDefault="00F47A1A" w:rsidP="00957AC5">
            <w:pPr>
              <w:jc w:val="center"/>
              <w:rPr>
                <w:sz w:val="28"/>
                <w:szCs w:val="28"/>
              </w:rPr>
            </w:pPr>
          </w:p>
        </w:tc>
      </w:tr>
      <w:tr w:rsidR="00F47A1A" w:rsidRPr="00D4327A" w:rsidTr="007D77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D4327A" w:rsidRDefault="00F47A1A" w:rsidP="00957AC5">
            <w:pPr>
              <w:jc w:val="center"/>
              <w:rPr>
                <w:sz w:val="28"/>
                <w:szCs w:val="28"/>
              </w:rPr>
            </w:pPr>
            <w:r w:rsidRPr="00D4327A">
              <w:rPr>
                <w:bCs/>
                <w:sz w:val="28"/>
                <w:szCs w:val="28"/>
                <w:lang w:val="vi-VN"/>
              </w:rP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D4327A" w:rsidRDefault="00957AC5" w:rsidP="00957AC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F47A1A" w:rsidRPr="00D4327A">
              <w:rPr>
                <w:bCs/>
                <w:sz w:val="28"/>
                <w:szCs w:val="28"/>
                <w:lang w:val="vi-VN"/>
              </w:rPr>
              <w:t>Đầu Video/đầu đĩa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D4327A" w:rsidRDefault="000D6E5C" w:rsidP="00957AC5">
            <w:pPr>
              <w:jc w:val="center"/>
              <w:rPr>
                <w:sz w:val="28"/>
                <w:szCs w:val="28"/>
              </w:rPr>
            </w:pPr>
            <w:r w:rsidRPr="00D4327A">
              <w:rPr>
                <w:sz w:val="28"/>
                <w:szCs w:val="28"/>
              </w:rPr>
              <w:t>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D4327A" w:rsidRDefault="00F47A1A" w:rsidP="00957AC5">
            <w:pPr>
              <w:jc w:val="center"/>
              <w:rPr>
                <w:sz w:val="28"/>
                <w:szCs w:val="28"/>
              </w:rPr>
            </w:pPr>
          </w:p>
        </w:tc>
      </w:tr>
      <w:tr w:rsidR="00F47A1A" w:rsidRPr="00D4327A" w:rsidTr="007D77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D4327A" w:rsidRDefault="00F47A1A" w:rsidP="00957AC5">
            <w:pPr>
              <w:jc w:val="center"/>
              <w:rPr>
                <w:sz w:val="28"/>
                <w:szCs w:val="28"/>
              </w:rPr>
            </w:pPr>
            <w:r w:rsidRPr="00D4327A">
              <w:rPr>
                <w:bCs/>
                <w:sz w:val="28"/>
                <w:szCs w:val="28"/>
                <w:lang w:val="vi-VN"/>
              </w:rP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D4327A" w:rsidRDefault="00957AC5" w:rsidP="00957AC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F47A1A" w:rsidRPr="00D4327A">
              <w:rPr>
                <w:bCs/>
                <w:sz w:val="28"/>
                <w:szCs w:val="28"/>
                <w:lang w:val="vi-VN"/>
              </w:rPr>
              <w:t>Má</w:t>
            </w:r>
            <w:r w:rsidR="00F47A1A" w:rsidRPr="00D4327A">
              <w:rPr>
                <w:bCs/>
                <w:sz w:val="28"/>
                <w:szCs w:val="28"/>
              </w:rPr>
              <w:t xml:space="preserve">y </w:t>
            </w:r>
            <w:r w:rsidR="00F47A1A" w:rsidRPr="00D4327A">
              <w:rPr>
                <w:bCs/>
                <w:sz w:val="28"/>
                <w:szCs w:val="28"/>
                <w:lang w:val="vi-VN"/>
              </w:rPr>
              <w:t>chiếu OverHead/projector/vật th</w:t>
            </w:r>
            <w:r w:rsidR="00F47A1A" w:rsidRPr="00D4327A">
              <w:rPr>
                <w:bCs/>
                <w:sz w:val="28"/>
                <w:szCs w:val="28"/>
              </w:rPr>
              <w:t>ể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D4327A" w:rsidRDefault="008D789E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1/16</w:t>
            </w:r>
            <w:r w:rsidR="0078780D">
              <w:rPr>
                <w:sz w:val="28"/>
                <w:szCs w:val="28"/>
              </w:rPr>
              <w:t>/6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D4327A" w:rsidRDefault="00F47A1A" w:rsidP="00957AC5">
            <w:pPr>
              <w:jc w:val="center"/>
              <w:rPr>
                <w:sz w:val="28"/>
                <w:szCs w:val="28"/>
              </w:rPr>
            </w:pPr>
          </w:p>
        </w:tc>
      </w:tr>
      <w:tr w:rsidR="00F47A1A" w:rsidRPr="00D4327A" w:rsidTr="007D77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D4327A" w:rsidRDefault="00F47A1A" w:rsidP="00957AC5">
            <w:pPr>
              <w:jc w:val="center"/>
              <w:rPr>
                <w:sz w:val="28"/>
                <w:szCs w:val="28"/>
              </w:rPr>
            </w:pPr>
            <w:r w:rsidRPr="00D4327A">
              <w:rPr>
                <w:bCs/>
                <w:sz w:val="28"/>
                <w:szCs w:val="28"/>
                <w:lang w:val="vi-VN"/>
              </w:rPr>
              <w:t>5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D4327A" w:rsidRDefault="00957AC5" w:rsidP="00957AC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0D6E5C" w:rsidRPr="00D4327A">
              <w:rPr>
                <w:bCs/>
                <w:sz w:val="28"/>
                <w:szCs w:val="28"/>
                <w:lang w:val="vi-VN"/>
              </w:rPr>
              <w:t>Thiết bị khác</w:t>
            </w:r>
            <w:r w:rsidR="000D6E5C" w:rsidRPr="00D4327A">
              <w:rPr>
                <w:bCs/>
                <w:sz w:val="28"/>
                <w:szCs w:val="28"/>
              </w:rPr>
              <w:t>: Máy quét ảnh/Máy in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D4327A" w:rsidRDefault="000D6E5C" w:rsidP="00957AC5">
            <w:pPr>
              <w:jc w:val="center"/>
              <w:rPr>
                <w:sz w:val="28"/>
                <w:szCs w:val="28"/>
              </w:rPr>
            </w:pPr>
            <w:r w:rsidRPr="00D4327A">
              <w:rPr>
                <w:sz w:val="28"/>
                <w:szCs w:val="28"/>
              </w:rPr>
              <w:t>1/8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D4327A" w:rsidRDefault="00F47A1A" w:rsidP="00957AC5">
            <w:pPr>
              <w:jc w:val="center"/>
              <w:rPr>
                <w:sz w:val="28"/>
                <w:szCs w:val="28"/>
              </w:rPr>
            </w:pPr>
          </w:p>
        </w:tc>
      </w:tr>
      <w:tr w:rsidR="00F47A1A" w:rsidRPr="00D4327A" w:rsidTr="007D77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D4327A" w:rsidRDefault="00F47A1A" w:rsidP="00957AC5">
            <w:pPr>
              <w:jc w:val="center"/>
              <w:rPr>
                <w:sz w:val="28"/>
                <w:szCs w:val="28"/>
              </w:rPr>
            </w:pPr>
            <w:r w:rsidRPr="00D4327A">
              <w:rPr>
                <w:bCs/>
                <w:sz w:val="28"/>
                <w:szCs w:val="28"/>
                <w:lang w:val="vi-VN"/>
              </w:rPr>
              <w:t>6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D4327A" w:rsidRDefault="00957AC5" w:rsidP="00957AC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0D6E5C" w:rsidRPr="00D4327A">
              <w:rPr>
                <w:bCs/>
                <w:sz w:val="28"/>
                <w:szCs w:val="28"/>
              </w:rPr>
              <w:t>Máy photocopy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D4327A" w:rsidRDefault="000D6E5C" w:rsidP="00957AC5">
            <w:pPr>
              <w:jc w:val="center"/>
              <w:rPr>
                <w:sz w:val="28"/>
                <w:szCs w:val="28"/>
              </w:rPr>
            </w:pPr>
            <w:r w:rsidRPr="00D4327A">
              <w:rPr>
                <w:sz w:val="28"/>
                <w:szCs w:val="28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D4327A" w:rsidRDefault="00F47A1A" w:rsidP="00957A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7A1A" w:rsidRPr="00AD6CDC" w:rsidRDefault="00F47A1A" w:rsidP="00957AC5">
      <w:pPr>
        <w:jc w:val="both"/>
        <w:rPr>
          <w:sz w:val="28"/>
          <w:szCs w:val="28"/>
        </w:rPr>
      </w:pPr>
      <w:r w:rsidRPr="00AD6CDC">
        <w:rPr>
          <w:sz w:val="28"/>
          <w:szCs w:val="28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7388"/>
        <w:gridCol w:w="1792"/>
        <w:gridCol w:w="3559"/>
      </w:tblGrid>
      <w:tr w:rsidR="00F47A1A" w:rsidRPr="00AD6CDC" w:rsidTr="007D7736"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  <w:r w:rsidRPr="00AD6CDC">
              <w:rPr>
                <w:b/>
                <w:bCs/>
                <w:sz w:val="28"/>
                <w:szCs w:val="28"/>
                <w:lang w:val="vi-VN"/>
              </w:rPr>
              <w:t>IX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  <w:r w:rsidRPr="00AD6CDC">
              <w:rPr>
                <w:b/>
                <w:bCs/>
                <w:sz w:val="28"/>
                <w:szCs w:val="28"/>
                <w:lang w:val="vi-VN"/>
              </w:rPr>
              <w:t>Tổng số thiết bị đang sử dụng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7D1AA4" w:rsidRDefault="00A95638" w:rsidP="00957AC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  <w:r w:rsidRPr="00AD6CDC">
              <w:rPr>
                <w:b/>
                <w:bCs/>
                <w:sz w:val="28"/>
                <w:szCs w:val="28"/>
                <w:lang w:val="vi-VN"/>
              </w:rPr>
              <w:t>Số thiết bị/lớp</w:t>
            </w:r>
          </w:p>
        </w:tc>
      </w:tr>
      <w:tr w:rsidR="007D1AA4" w:rsidRPr="00D4327A" w:rsidTr="007D77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AA4" w:rsidRPr="00D4327A" w:rsidRDefault="007D1AA4" w:rsidP="00957AC5">
            <w:pPr>
              <w:jc w:val="center"/>
              <w:rPr>
                <w:sz w:val="28"/>
                <w:szCs w:val="28"/>
              </w:rPr>
            </w:pPr>
            <w:r w:rsidRPr="00D4327A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AA4" w:rsidRPr="00D4327A" w:rsidRDefault="00957AC5" w:rsidP="00957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D1AA4" w:rsidRPr="00D4327A">
              <w:rPr>
                <w:sz w:val="28"/>
                <w:szCs w:val="28"/>
                <w:lang w:val="vi-VN"/>
              </w:rPr>
              <w:t>Ti vi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AA4" w:rsidRPr="00D4327A" w:rsidRDefault="007D1AA4" w:rsidP="00957AC5">
            <w:pPr>
              <w:jc w:val="center"/>
              <w:rPr>
                <w:sz w:val="28"/>
                <w:szCs w:val="28"/>
              </w:rPr>
            </w:pPr>
            <w:r w:rsidRPr="00D4327A">
              <w:rPr>
                <w:sz w:val="28"/>
                <w:szCs w:val="28"/>
              </w:rPr>
              <w:t>2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AA4" w:rsidRPr="00D4327A" w:rsidRDefault="007D1AA4" w:rsidP="00957AC5">
            <w:pPr>
              <w:jc w:val="center"/>
              <w:rPr>
                <w:sz w:val="28"/>
                <w:szCs w:val="28"/>
              </w:rPr>
            </w:pPr>
          </w:p>
        </w:tc>
      </w:tr>
      <w:tr w:rsidR="007D1AA4" w:rsidRPr="00D4327A" w:rsidTr="007D77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AA4" w:rsidRPr="00D4327A" w:rsidRDefault="007D1AA4" w:rsidP="00957AC5">
            <w:pPr>
              <w:jc w:val="center"/>
              <w:rPr>
                <w:sz w:val="28"/>
                <w:szCs w:val="28"/>
              </w:rPr>
            </w:pPr>
            <w:r w:rsidRPr="00D4327A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AA4" w:rsidRPr="00D4327A" w:rsidRDefault="00957AC5" w:rsidP="00957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>Cát se</w:t>
            </w:r>
            <w:r w:rsidR="007D1AA4" w:rsidRPr="00D4327A">
              <w:rPr>
                <w:sz w:val="28"/>
                <w:szCs w:val="28"/>
                <w:lang w:val="vi-VN"/>
              </w:rPr>
              <w:t>t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AA4" w:rsidRPr="00D4327A" w:rsidRDefault="007D1AA4" w:rsidP="00957AC5">
            <w:pPr>
              <w:jc w:val="center"/>
              <w:rPr>
                <w:sz w:val="28"/>
                <w:szCs w:val="28"/>
              </w:rPr>
            </w:pPr>
            <w:r w:rsidRPr="00D4327A">
              <w:rPr>
                <w:sz w:val="28"/>
                <w:szCs w:val="28"/>
              </w:rPr>
              <w:t>2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AA4" w:rsidRPr="00D4327A" w:rsidRDefault="007D1AA4" w:rsidP="00957AC5">
            <w:pPr>
              <w:jc w:val="center"/>
              <w:rPr>
                <w:sz w:val="28"/>
                <w:szCs w:val="28"/>
              </w:rPr>
            </w:pPr>
          </w:p>
        </w:tc>
      </w:tr>
      <w:tr w:rsidR="007D1AA4" w:rsidRPr="00D4327A" w:rsidTr="007D77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AA4" w:rsidRPr="00D4327A" w:rsidRDefault="007D1AA4" w:rsidP="00957AC5">
            <w:pPr>
              <w:jc w:val="center"/>
              <w:rPr>
                <w:sz w:val="28"/>
                <w:szCs w:val="28"/>
              </w:rPr>
            </w:pPr>
            <w:r w:rsidRPr="00D4327A"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AA4" w:rsidRPr="00D4327A" w:rsidRDefault="00957AC5" w:rsidP="00957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D1AA4" w:rsidRPr="00D4327A">
              <w:rPr>
                <w:sz w:val="28"/>
                <w:szCs w:val="28"/>
                <w:lang w:val="vi-VN"/>
              </w:rPr>
              <w:t>Đầu Video/đầu đĩa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AA4" w:rsidRPr="00D4327A" w:rsidRDefault="007D1AA4" w:rsidP="00957AC5">
            <w:pPr>
              <w:jc w:val="center"/>
              <w:rPr>
                <w:sz w:val="28"/>
                <w:szCs w:val="28"/>
              </w:rPr>
            </w:pPr>
            <w:r w:rsidRPr="00D4327A">
              <w:rPr>
                <w:sz w:val="28"/>
                <w:szCs w:val="28"/>
              </w:rPr>
              <w:t>2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AA4" w:rsidRPr="00D4327A" w:rsidRDefault="007D1AA4" w:rsidP="00957AC5">
            <w:pPr>
              <w:jc w:val="center"/>
              <w:rPr>
                <w:sz w:val="28"/>
                <w:szCs w:val="28"/>
              </w:rPr>
            </w:pPr>
          </w:p>
        </w:tc>
      </w:tr>
      <w:tr w:rsidR="007D1AA4" w:rsidRPr="00D4327A" w:rsidTr="007D77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AA4" w:rsidRPr="00D4327A" w:rsidRDefault="007D1AA4" w:rsidP="00957AC5">
            <w:pPr>
              <w:jc w:val="center"/>
              <w:rPr>
                <w:sz w:val="28"/>
                <w:szCs w:val="28"/>
              </w:rPr>
            </w:pPr>
            <w:r w:rsidRPr="00D4327A"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AA4" w:rsidRPr="00D4327A" w:rsidRDefault="00957AC5" w:rsidP="00957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D1AA4" w:rsidRPr="00D4327A">
              <w:rPr>
                <w:sz w:val="28"/>
                <w:szCs w:val="28"/>
                <w:lang w:val="vi-VN"/>
              </w:rPr>
              <w:t>Má</w:t>
            </w:r>
            <w:r w:rsidR="007D1AA4" w:rsidRPr="00D4327A">
              <w:rPr>
                <w:sz w:val="28"/>
                <w:szCs w:val="28"/>
              </w:rPr>
              <w:t xml:space="preserve">y </w:t>
            </w:r>
            <w:r w:rsidR="007D1AA4" w:rsidRPr="00D4327A">
              <w:rPr>
                <w:sz w:val="28"/>
                <w:szCs w:val="28"/>
                <w:lang w:val="vi-VN"/>
              </w:rPr>
              <w:t>chiếu OverHead/projector/vật th</w:t>
            </w:r>
            <w:r w:rsidR="007D1AA4" w:rsidRPr="00D4327A">
              <w:rPr>
                <w:sz w:val="28"/>
                <w:szCs w:val="28"/>
              </w:rPr>
              <w:t>ể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AA4" w:rsidRPr="00D4327A" w:rsidRDefault="00A44258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  <w:r w:rsidR="007A34ED">
              <w:rPr>
                <w:sz w:val="28"/>
                <w:szCs w:val="28"/>
              </w:rPr>
              <w:t>16</w:t>
            </w:r>
            <w:r w:rsidR="002E71DA">
              <w:rPr>
                <w:sz w:val="28"/>
                <w:szCs w:val="28"/>
              </w:rPr>
              <w:t>/6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AA4" w:rsidRPr="00D4327A" w:rsidRDefault="007D1AA4" w:rsidP="00957AC5">
            <w:pPr>
              <w:jc w:val="center"/>
              <w:rPr>
                <w:sz w:val="28"/>
                <w:szCs w:val="28"/>
              </w:rPr>
            </w:pPr>
          </w:p>
        </w:tc>
      </w:tr>
      <w:tr w:rsidR="007D1AA4" w:rsidRPr="00D4327A" w:rsidTr="007D77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AA4" w:rsidRPr="00D4327A" w:rsidRDefault="007D1AA4" w:rsidP="00957AC5">
            <w:pPr>
              <w:jc w:val="center"/>
              <w:rPr>
                <w:sz w:val="28"/>
                <w:szCs w:val="28"/>
              </w:rPr>
            </w:pPr>
            <w:r w:rsidRPr="00D4327A">
              <w:rPr>
                <w:sz w:val="28"/>
                <w:szCs w:val="28"/>
                <w:lang w:val="vi-VN"/>
              </w:rPr>
              <w:t>5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AA4" w:rsidRPr="00D4327A" w:rsidRDefault="00957AC5" w:rsidP="00957AC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7D1AA4" w:rsidRPr="00D4327A">
              <w:rPr>
                <w:bCs/>
                <w:sz w:val="28"/>
                <w:szCs w:val="28"/>
                <w:lang w:val="vi-VN"/>
              </w:rPr>
              <w:t>Thiết bị khác</w:t>
            </w:r>
            <w:r w:rsidR="007D1AA4" w:rsidRPr="00D4327A">
              <w:rPr>
                <w:bCs/>
                <w:sz w:val="28"/>
                <w:szCs w:val="28"/>
              </w:rPr>
              <w:t>: Máy quét ảnh/Máy in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AA4" w:rsidRPr="00D4327A" w:rsidRDefault="007D1AA4" w:rsidP="00957AC5">
            <w:pPr>
              <w:jc w:val="center"/>
              <w:rPr>
                <w:sz w:val="28"/>
                <w:szCs w:val="28"/>
              </w:rPr>
            </w:pPr>
            <w:r w:rsidRPr="00D4327A">
              <w:rPr>
                <w:sz w:val="28"/>
                <w:szCs w:val="28"/>
              </w:rPr>
              <w:t>1/8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AA4" w:rsidRPr="00D4327A" w:rsidRDefault="007D1AA4" w:rsidP="00957AC5">
            <w:pPr>
              <w:jc w:val="center"/>
              <w:rPr>
                <w:sz w:val="28"/>
                <w:szCs w:val="28"/>
              </w:rPr>
            </w:pPr>
          </w:p>
        </w:tc>
      </w:tr>
      <w:tr w:rsidR="007D1AA4" w:rsidRPr="00D4327A" w:rsidTr="007D77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AA4" w:rsidRPr="00D4327A" w:rsidRDefault="007D1AA4" w:rsidP="00957AC5">
            <w:pPr>
              <w:jc w:val="center"/>
              <w:rPr>
                <w:sz w:val="28"/>
                <w:szCs w:val="28"/>
              </w:rPr>
            </w:pPr>
            <w:r w:rsidRPr="00D4327A">
              <w:rPr>
                <w:sz w:val="28"/>
                <w:szCs w:val="28"/>
              </w:rPr>
              <w:t>6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AA4" w:rsidRPr="00D4327A" w:rsidRDefault="00957AC5" w:rsidP="00957AC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7D1AA4" w:rsidRPr="00D4327A">
              <w:rPr>
                <w:bCs/>
                <w:sz w:val="28"/>
                <w:szCs w:val="28"/>
              </w:rPr>
              <w:t>Máy photocopy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AA4" w:rsidRPr="00D4327A" w:rsidRDefault="007D1AA4" w:rsidP="00957AC5">
            <w:pPr>
              <w:jc w:val="center"/>
              <w:rPr>
                <w:sz w:val="28"/>
                <w:szCs w:val="28"/>
              </w:rPr>
            </w:pPr>
            <w:r w:rsidRPr="00D4327A">
              <w:rPr>
                <w:sz w:val="28"/>
                <w:szCs w:val="28"/>
              </w:rPr>
              <w:t>1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AA4" w:rsidRPr="00D4327A" w:rsidRDefault="007D1AA4" w:rsidP="00957A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7A1A" w:rsidRPr="00AD6CDC" w:rsidRDefault="00F47A1A" w:rsidP="00957AC5">
      <w:pPr>
        <w:jc w:val="both"/>
        <w:rPr>
          <w:sz w:val="28"/>
          <w:szCs w:val="28"/>
        </w:rPr>
      </w:pPr>
      <w:r w:rsidRPr="00AD6CDC">
        <w:rPr>
          <w:sz w:val="28"/>
          <w:szCs w:val="28"/>
        </w:rPr>
        <w:t> </w:t>
      </w:r>
    </w:p>
    <w:tbl>
      <w:tblPr>
        <w:tblW w:w="5000" w:type="pct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2766"/>
        <w:gridCol w:w="10005"/>
      </w:tblGrid>
      <w:tr w:rsidR="00F47A1A" w:rsidRPr="00104E72" w:rsidTr="00D4327A">
        <w:trPr>
          <w:jc w:val="center"/>
        </w:trPr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104E72" w:rsidRDefault="00F47A1A" w:rsidP="0095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104E72" w:rsidRDefault="00F47A1A" w:rsidP="00957AC5">
            <w:pPr>
              <w:jc w:val="center"/>
              <w:rPr>
                <w:b/>
                <w:sz w:val="28"/>
                <w:szCs w:val="28"/>
              </w:rPr>
            </w:pPr>
            <w:r w:rsidRPr="00104E72">
              <w:rPr>
                <w:b/>
                <w:sz w:val="28"/>
                <w:szCs w:val="28"/>
                <w:lang w:val="vi-VN"/>
              </w:rPr>
              <w:t>N</w:t>
            </w:r>
            <w:r w:rsidRPr="00104E72">
              <w:rPr>
                <w:b/>
                <w:sz w:val="28"/>
                <w:szCs w:val="28"/>
              </w:rPr>
              <w:t>ộ</w:t>
            </w:r>
            <w:r w:rsidRPr="00104E72">
              <w:rPr>
                <w:b/>
                <w:sz w:val="28"/>
                <w:szCs w:val="28"/>
                <w:lang w:val="vi-VN"/>
              </w:rPr>
              <w:t>i dung</w:t>
            </w:r>
          </w:p>
        </w:tc>
        <w:tc>
          <w:tcPr>
            <w:tcW w:w="3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B7406" w:rsidRDefault="00F47A1A" w:rsidP="00957AC5">
            <w:pPr>
              <w:jc w:val="center"/>
              <w:rPr>
                <w:b/>
                <w:sz w:val="28"/>
                <w:szCs w:val="28"/>
              </w:rPr>
            </w:pPr>
            <w:r w:rsidRPr="00AB7406">
              <w:rPr>
                <w:b/>
                <w:sz w:val="28"/>
                <w:szCs w:val="28"/>
                <w:lang w:val="vi-VN"/>
              </w:rPr>
              <w:t>Số l</w:t>
            </w:r>
            <w:r w:rsidRPr="00AB7406">
              <w:rPr>
                <w:b/>
                <w:sz w:val="28"/>
                <w:szCs w:val="28"/>
              </w:rPr>
              <w:t>ượ</w:t>
            </w:r>
            <w:r w:rsidRPr="00AB7406">
              <w:rPr>
                <w:b/>
                <w:sz w:val="28"/>
                <w:szCs w:val="28"/>
                <w:lang w:val="vi-VN"/>
              </w:rPr>
              <w:t>ng (m</w:t>
            </w:r>
            <w:r w:rsidRPr="00AB7406">
              <w:rPr>
                <w:b/>
                <w:sz w:val="28"/>
                <w:szCs w:val="28"/>
                <w:vertAlign w:val="superscript"/>
              </w:rPr>
              <w:t>2</w:t>
            </w:r>
            <w:r w:rsidRPr="00AB7406">
              <w:rPr>
                <w:b/>
                <w:sz w:val="28"/>
                <w:szCs w:val="28"/>
                <w:lang w:val="vi-VN"/>
              </w:rPr>
              <w:t>)</w:t>
            </w:r>
          </w:p>
        </w:tc>
      </w:tr>
      <w:tr w:rsidR="00104E72" w:rsidRPr="00AD6CDC" w:rsidTr="007379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E72" w:rsidRPr="00AD6CDC" w:rsidRDefault="00104E72" w:rsidP="00957AC5">
            <w:pPr>
              <w:jc w:val="center"/>
              <w:rPr>
                <w:sz w:val="28"/>
                <w:szCs w:val="28"/>
              </w:rPr>
            </w:pPr>
            <w:r w:rsidRPr="00AD6CDC">
              <w:rPr>
                <w:b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E72" w:rsidRPr="00957AC5" w:rsidRDefault="00104E72" w:rsidP="00957AC5">
            <w:pPr>
              <w:jc w:val="center"/>
              <w:rPr>
                <w:sz w:val="28"/>
                <w:szCs w:val="28"/>
              </w:rPr>
            </w:pPr>
            <w:r w:rsidRPr="00957AC5">
              <w:rPr>
                <w:bCs/>
                <w:sz w:val="28"/>
                <w:szCs w:val="28"/>
                <w:lang w:val="vi-VN"/>
              </w:rPr>
              <w:t>Nhà bếp</w:t>
            </w:r>
          </w:p>
        </w:tc>
        <w:tc>
          <w:tcPr>
            <w:tcW w:w="3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E72" w:rsidRPr="00957AC5" w:rsidRDefault="00104E72" w:rsidP="00957AC5">
            <w:pPr>
              <w:jc w:val="center"/>
              <w:rPr>
                <w:sz w:val="28"/>
                <w:szCs w:val="28"/>
              </w:rPr>
            </w:pPr>
            <w:r w:rsidRPr="00957AC5">
              <w:rPr>
                <w:bCs/>
                <w:sz w:val="28"/>
                <w:szCs w:val="28"/>
              </w:rPr>
              <w:t>Không có</w:t>
            </w:r>
          </w:p>
        </w:tc>
      </w:tr>
      <w:tr w:rsidR="00104E72" w:rsidRPr="00AD6CDC" w:rsidTr="007379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E72" w:rsidRPr="00AD6CDC" w:rsidRDefault="00104E72" w:rsidP="00957AC5">
            <w:pPr>
              <w:jc w:val="center"/>
              <w:rPr>
                <w:sz w:val="28"/>
                <w:szCs w:val="28"/>
              </w:rPr>
            </w:pPr>
            <w:r w:rsidRPr="00AD6CDC">
              <w:rPr>
                <w:b/>
                <w:bCs/>
                <w:sz w:val="28"/>
                <w:szCs w:val="28"/>
                <w:lang w:val="vi-VN"/>
              </w:rPr>
              <w:t>XI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E72" w:rsidRPr="00957AC5" w:rsidRDefault="00104E72" w:rsidP="00957AC5">
            <w:pPr>
              <w:jc w:val="center"/>
              <w:rPr>
                <w:sz w:val="28"/>
                <w:szCs w:val="28"/>
              </w:rPr>
            </w:pPr>
            <w:r w:rsidRPr="00957AC5">
              <w:rPr>
                <w:bCs/>
                <w:sz w:val="28"/>
                <w:szCs w:val="28"/>
                <w:lang w:val="vi-VN"/>
              </w:rPr>
              <w:t>Nhà ăn</w:t>
            </w:r>
          </w:p>
        </w:tc>
        <w:tc>
          <w:tcPr>
            <w:tcW w:w="35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E72" w:rsidRPr="00957AC5" w:rsidRDefault="00104E72" w:rsidP="00957AC5">
            <w:pPr>
              <w:jc w:val="center"/>
              <w:rPr>
                <w:sz w:val="28"/>
                <w:szCs w:val="28"/>
              </w:rPr>
            </w:pPr>
            <w:r w:rsidRPr="00957AC5">
              <w:rPr>
                <w:bCs/>
                <w:sz w:val="28"/>
                <w:szCs w:val="28"/>
              </w:rPr>
              <w:t>Không có</w:t>
            </w:r>
          </w:p>
        </w:tc>
      </w:tr>
    </w:tbl>
    <w:p w:rsidR="00F47A1A" w:rsidRPr="00AD6CDC" w:rsidRDefault="00F47A1A" w:rsidP="00957AC5">
      <w:pPr>
        <w:jc w:val="both"/>
        <w:rPr>
          <w:sz w:val="28"/>
          <w:szCs w:val="28"/>
        </w:rPr>
      </w:pPr>
      <w:r w:rsidRPr="00AD6CDC">
        <w:rPr>
          <w:sz w:val="28"/>
          <w:szCs w:val="28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4476"/>
        <w:gridCol w:w="3523"/>
        <w:gridCol w:w="2003"/>
        <w:gridCol w:w="2757"/>
      </w:tblGrid>
      <w:tr w:rsidR="00F47A1A" w:rsidRPr="00D4327A" w:rsidTr="007D7736"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D4327A" w:rsidRDefault="00F47A1A" w:rsidP="0095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D4327A" w:rsidRDefault="00F47A1A" w:rsidP="00957AC5">
            <w:pPr>
              <w:jc w:val="center"/>
              <w:rPr>
                <w:b/>
                <w:sz w:val="28"/>
                <w:szCs w:val="28"/>
              </w:rPr>
            </w:pPr>
            <w:r w:rsidRPr="00D4327A">
              <w:rPr>
                <w:b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D4327A" w:rsidRDefault="00F47A1A" w:rsidP="00957AC5">
            <w:pPr>
              <w:jc w:val="center"/>
              <w:rPr>
                <w:b/>
                <w:sz w:val="28"/>
                <w:szCs w:val="28"/>
              </w:rPr>
            </w:pPr>
            <w:r w:rsidRPr="00D4327A">
              <w:rPr>
                <w:b/>
                <w:sz w:val="28"/>
                <w:szCs w:val="28"/>
                <w:lang w:val="vi-VN"/>
              </w:rPr>
              <w:t>Số lượng phòng, tổng diện tích (m</w:t>
            </w:r>
            <w:r w:rsidRPr="00D4327A">
              <w:rPr>
                <w:b/>
                <w:sz w:val="28"/>
                <w:szCs w:val="28"/>
                <w:vertAlign w:val="superscript"/>
                <w:lang w:val="vi-VN"/>
              </w:rPr>
              <w:t>2</w:t>
            </w:r>
            <w:r w:rsidRPr="00D4327A">
              <w:rPr>
                <w:b/>
                <w:sz w:val="28"/>
                <w:szCs w:val="28"/>
                <w:lang w:val="vi-VN"/>
              </w:rPr>
              <w:t>)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D4327A" w:rsidRDefault="00F47A1A" w:rsidP="00957AC5">
            <w:pPr>
              <w:jc w:val="center"/>
              <w:rPr>
                <w:b/>
                <w:sz w:val="28"/>
                <w:szCs w:val="28"/>
              </w:rPr>
            </w:pPr>
            <w:r w:rsidRPr="00D4327A">
              <w:rPr>
                <w:b/>
                <w:sz w:val="28"/>
                <w:szCs w:val="28"/>
                <w:lang w:val="vi-VN"/>
              </w:rPr>
              <w:t>Số chỗ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D4327A" w:rsidRDefault="00F47A1A" w:rsidP="00957AC5">
            <w:pPr>
              <w:jc w:val="center"/>
              <w:rPr>
                <w:b/>
                <w:sz w:val="28"/>
                <w:szCs w:val="28"/>
              </w:rPr>
            </w:pPr>
            <w:r w:rsidRPr="00D4327A">
              <w:rPr>
                <w:b/>
                <w:sz w:val="28"/>
                <w:szCs w:val="28"/>
                <w:lang w:val="vi-VN"/>
              </w:rPr>
              <w:t>Diện tích bình quân/chỗ</w:t>
            </w:r>
          </w:p>
        </w:tc>
      </w:tr>
      <w:tr w:rsidR="00104E72" w:rsidRPr="00AB7406" w:rsidTr="007379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E72" w:rsidRPr="00AB7406" w:rsidRDefault="00104E72" w:rsidP="00957AC5">
            <w:pPr>
              <w:jc w:val="center"/>
              <w:rPr>
                <w:sz w:val="28"/>
                <w:szCs w:val="28"/>
              </w:rPr>
            </w:pPr>
            <w:r w:rsidRPr="00AB7406">
              <w:rPr>
                <w:b/>
                <w:bCs/>
                <w:sz w:val="28"/>
                <w:szCs w:val="28"/>
                <w:lang w:val="vi-VN"/>
              </w:rPr>
              <w:t>XII</w:t>
            </w: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E72" w:rsidRPr="00957AC5" w:rsidRDefault="00104E72" w:rsidP="00957AC5">
            <w:pPr>
              <w:jc w:val="center"/>
              <w:rPr>
                <w:sz w:val="28"/>
                <w:szCs w:val="28"/>
              </w:rPr>
            </w:pPr>
            <w:r w:rsidRPr="00957AC5">
              <w:rPr>
                <w:bCs/>
                <w:sz w:val="28"/>
                <w:szCs w:val="28"/>
                <w:lang w:val="vi-VN"/>
              </w:rPr>
              <w:t>Phòng nghỉ cho học sinh bán trú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E72" w:rsidRPr="00AB7406" w:rsidRDefault="00104E72" w:rsidP="00957AC5">
            <w:pPr>
              <w:jc w:val="center"/>
              <w:rPr>
                <w:sz w:val="28"/>
                <w:szCs w:val="28"/>
              </w:rPr>
            </w:pPr>
            <w:r w:rsidRPr="00AB7406">
              <w:rPr>
                <w:sz w:val="28"/>
                <w:szCs w:val="28"/>
                <w:lang w:val="nl-NL"/>
              </w:rPr>
              <w:t>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E72" w:rsidRPr="00AB7406" w:rsidRDefault="00104E72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E72" w:rsidRPr="00AB7406" w:rsidRDefault="00104E72" w:rsidP="00957AC5">
            <w:pPr>
              <w:jc w:val="center"/>
              <w:rPr>
                <w:sz w:val="28"/>
                <w:szCs w:val="28"/>
              </w:rPr>
            </w:pPr>
          </w:p>
        </w:tc>
      </w:tr>
      <w:tr w:rsidR="00104E72" w:rsidRPr="00AB7406" w:rsidTr="007379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E72" w:rsidRPr="00AB7406" w:rsidRDefault="00104E72" w:rsidP="00957AC5">
            <w:pPr>
              <w:jc w:val="center"/>
              <w:rPr>
                <w:sz w:val="28"/>
                <w:szCs w:val="28"/>
              </w:rPr>
            </w:pPr>
            <w:r w:rsidRPr="00AB7406">
              <w:rPr>
                <w:b/>
                <w:bCs/>
                <w:sz w:val="28"/>
                <w:szCs w:val="28"/>
                <w:lang w:val="vi-VN"/>
              </w:rPr>
              <w:t>XIII</w:t>
            </w: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E72" w:rsidRPr="00957AC5" w:rsidRDefault="00104E72" w:rsidP="00957AC5">
            <w:pPr>
              <w:jc w:val="center"/>
              <w:rPr>
                <w:sz w:val="28"/>
                <w:szCs w:val="28"/>
              </w:rPr>
            </w:pPr>
            <w:r w:rsidRPr="00957AC5">
              <w:rPr>
                <w:bCs/>
                <w:sz w:val="28"/>
                <w:szCs w:val="28"/>
                <w:lang w:val="vi-VN"/>
              </w:rPr>
              <w:t>Khu n</w:t>
            </w:r>
            <w:r w:rsidRPr="00957AC5">
              <w:rPr>
                <w:bCs/>
                <w:sz w:val="28"/>
                <w:szCs w:val="28"/>
              </w:rPr>
              <w:t>ộ</w:t>
            </w:r>
            <w:r w:rsidRPr="00957AC5">
              <w:rPr>
                <w:bCs/>
                <w:sz w:val="28"/>
                <w:szCs w:val="28"/>
                <w:lang w:val="vi-VN"/>
              </w:rPr>
              <w:t>i trú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E72" w:rsidRPr="00AB7406" w:rsidRDefault="004B3858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7/288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E72" w:rsidRPr="00AB7406" w:rsidRDefault="00104E72" w:rsidP="00957AC5">
            <w:pPr>
              <w:jc w:val="center"/>
              <w:rPr>
                <w:sz w:val="28"/>
                <w:szCs w:val="28"/>
              </w:rPr>
            </w:pPr>
            <w:r w:rsidRPr="00AB7406">
              <w:rPr>
                <w:sz w:val="28"/>
                <w:szCs w:val="28"/>
                <w:lang w:val="nl-NL"/>
              </w:rPr>
              <w:t>14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E72" w:rsidRPr="009E1006" w:rsidRDefault="004B3858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  <w:r w:rsidR="009E1006">
              <w:rPr>
                <w:sz w:val="28"/>
                <w:szCs w:val="28"/>
              </w:rPr>
              <w:t>m</w:t>
            </w:r>
            <w:r w:rsidR="009E1006">
              <w:rPr>
                <w:sz w:val="28"/>
                <w:szCs w:val="28"/>
                <w:vertAlign w:val="superscript"/>
              </w:rPr>
              <w:t>2</w:t>
            </w:r>
            <w:r w:rsidR="009E1006">
              <w:rPr>
                <w:sz w:val="28"/>
                <w:szCs w:val="28"/>
              </w:rPr>
              <w:t>/chỗ</w:t>
            </w:r>
          </w:p>
        </w:tc>
      </w:tr>
    </w:tbl>
    <w:p w:rsidR="00F47A1A" w:rsidRPr="00AB7406" w:rsidRDefault="00F47A1A" w:rsidP="00957AC5">
      <w:pPr>
        <w:jc w:val="both"/>
        <w:rPr>
          <w:sz w:val="28"/>
          <w:szCs w:val="28"/>
        </w:rPr>
      </w:pPr>
    </w:p>
    <w:tbl>
      <w:tblPr>
        <w:tblW w:w="501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3732"/>
        <w:gridCol w:w="2517"/>
        <w:gridCol w:w="1499"/>
        <w:gridCol w:w="2000"/>
        <w:gridCol w:w="1342"/>
        <w:gridCol w:w="1989"/>
      </w:tblGrid>
      <w:tr w:rsidR="00F47A1A" w:rsidRPr="00D4327A" w:rsidTr="00D4327A"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D4327A" w:rsidRDefault="00F47A1A" w:rsidP="00957AC5">
            <w:pPr>
              <w:jc w:val="center"/>
              <w:rPr>
                <w:b/>
                <w:sz w:val="28"/>
                <w:szCs w:val="28"/>
              </w:rPr>
            </w:pPr>
            <w:r w:rsidRPr="00D4327A">
              <w:rPr>
                <w:b/>
                <w:bCs/>
                <w:sz w:val="28"/>
                <w:szCs w:val="28"/>
                <w:lang w:val="vi-VN"/>
              </w:rPr>
              <w:t>XIV</w:t>
            </w:r>
          </w:p>
        </w:tc>
        <w:tc>
          <w:tcPr>
            <w:tcW w:w="132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D4327A" w:rsidRDefault="00F47A1A" w:rsidP="00957AC5">
            <w:pPr>
              <w:jc w:val="center"/>
              <w:rPr>
                <w:b/>
                <w:sz w:val="28"/>
                <w:szCs w:val="28"/>
              </w:rPr>
            </w:pPr>
            <w:r w:rsidRPr="00D4327A">
              <w:rPr>
                <w:b/>
                <w:bCs/>
                <w:sz w:val="28"/>
                <w:szCs w:val="28"/>
                <w:lang w:val="vi-VN"/>
              </w:rPr>
              <w:t>Nhà vệ sinh</w:t>
            </w:r>
          </w:p>
        </w:tc>
        <w:tc>
          <w:tcPr>
            <w:tcW w:w="8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D4327A" w:rsidRDefault="00F47A1A" w:rsidP="00957AC5">
            <w:pPr>
              <w:jc w:val="center"/>
              <w:rPr>
                <w:b/>
                <w:sz w:val="28"/>
                <w:szCs w:val="28"/>
              </w:rPr>
            </w:pPr>
            <w:r w:rsidRPr="00D4327A">
              <w:rPr>
                <w:b/>
                <w:sz w:val="28"/>
                <w:szCs w:val="28"/>
                <w:lang w:val="vi-VN"/>
              </w:rPr>
              <w:t>Dùng cho giáo viên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D4327A" w:rsidRDefault="00F47A1A" w:rsidP="00957AC5">
            <w:pPr>
              <w:jc w:val="center"/>
              <w:rPr>
                <w:b/>
                <w:sz w:val="28"/>
                <w:szCs w:val="28"/>
              </w:rPr>
            </w:pPr>
            <w:r w:rsidRPr="00D4327A">
              <w:rPr>
                <w:b/>
                <w:sz w:val="28"/>
                <w:szCs w:val="28"/>
                <w:lang w:val="vi-VN"/>
              </w:rPr>
              <w:t>Dùng cho học sinh</w:t>
            </w:r>
          </w:p>
        </w:tc>
        <w:tc>
          <w:tcPr>
            <w:tcW w:w="118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D4327A" w:rsidRDefault="00F47A1A" w:rsidP="00957AC5">
            <w:pPr>
              <w:jc w:val="center"/>
              <w:rPr>
                <w:b/>
                <w:sz w:val="28"/>
                <w:szCs w:val="28"/>
              </w:rPr>
            </w:pPr>
            <w:r w:rsidRPr="00D4327A">
              <w:rPr>
                <w:b/>
                <w:sz w:val="28"/>
                <w:szCs w:val="28"/>
                <w:lang w:val="vi-VN"/>
              </w:rPr>
              <w:t>Số m</w:t>
            </w:r>
            <w:r w:rsidRPr="00D4327A">
              <w:rPr>
                <w:b/>
                <w:sz w:val="28"/>
                <w:szCs w:val="28"/>
                <w:vertAlign w:val="superscript"/>
                <w:lang w:val="vi-VN"/>
              </w:rPr>
              <w:t>2</w:t>
            </w:r>
            <w:r w:rsidRPr="00D4327A">
              <w:rPr>
                <w:b/>
                <w:sz w:val="28"/>
                <w:szCs w:val="28"/>
                <w:lang w:val="vi-VN"/>
              </w:rPr>
              <w:t>/học sinh</w:t>
            </w:r>
          </w:p>
        </w:tc>
      </w:tr>
      <w:tr w:rsidR="00F47A1A" w:rsidRPr="00D4327A" w:rsidTr="00D4327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7A1A" w:rsidRPr="00D4327A" w:rsidRDefault="00F47A1A" w:rsidP="0095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7A1A" w:rsidRPr="00D4327A" w:rsidRDefault="00F47A1A" w:rsidP="0095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D4327A" w:rsidRDefault="00F47A1A" w:rsidP="0095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D4327A" w:rsidRDefault="00F47A1A" w:rsidP="00957AC5">
            <w:pPr>
              <w:jc w:val="center"/>
              <w:rPr>
                <w:b/>
                <w:sz w:val="28"/>
                <w:szCs w:val="28"/>
              </w:rPr>
            </w:pPr>
            <w:r w:rsidRPr="00D4327A">
              <w:rPr>
                <w:b/>
                <w:sz w:val="28"/>
                <w:szCs w:val="28"/>
                <w:lang w:val="vi-VN"/>
              </w:rPr>
              <w:t>Chung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D4327A" w:rsidRDefault="00F47A1A" w:rsidP="00957AC5">
            <w:pPr>
              <w:jc w:val="center"/>
              <w:rPr>
                <w:b/>
                <w:sz w:val="28"/>
                <w:szCs w:val="28"/>
              </w:rPr>
            </w:pPr>
            <w:r w:rsidRPr="00D4327A">
              <w:rPr>
                <w:b/>
                <w:sz w:val="28"/>
                <w:szCs w:val="28"/>
                <w:lang w:val="vi-VN"/>
              </w:rPr>
              <w:t>Nam/Nữ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D4327A" w:rsidRDefault="00F47A1A" w:rsidP="00957AC5">
            <w:pPr>
              <w:jc w:val="center"/>
              <w:rPr>
                <w:b/>
                <w:sz w:val="28"/>
                <w:szCs w:val="28"/>
              </w:rPr>
            </w:pPr>
            <w:r w:rsidRPr="00D4327A">
              <w:rPr>
                <w:b/>
                <w:sz w:val="28"/>
                <w:szCs w:val="28"/>
                <w:lang w:val="vi-VN"/>
              </w:rPr>
              <w:t>Chung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D4327A" w:rsidRDefault="00F47A1A" w:rsidP="00957AC5">
            <w:pPr>
              <w:jc w:val="center"/>
              <w:rPr>
                <w:b/>
                <w:sz w:val="28"/>
                <w:szCs w:val="28"/>
              </w:rPr>
            </w:pPr>
            <w:r w:rsidRPr="00D4327A">
              <w:rPr>
                <w:b/>
                <w:sz w:val="28"/>
                <w:szCs w:val="28"/>
                <w:lang w:val="vi-VN"/>
              </w:rPr>
              <w:t>Nam/Nữ</w:t>
            </w:r>
          </w:p>
        </w:tc>
      </w:tr>
      <w:tr w:rsidR="00F47A1A" w:rsidRPr="00AD6CDC" w:rsidTr="00D4327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  <w:r w:rsidRPr="00AD6CDC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both"/>
              <w:rPr>
                <w:sz w:val="28"/>
                <w:szCs w:val="28"/>
              </w:rPr>
            </w:pPr>
            <w:r w:rsidRPr="00AD6CDC">
              <w:rPr>
                <w:sz w:val="28"/>
                <w:szCs w:val="28"/>
                <w:lang w:val="vi-VN"/>
              </w:rPr>
              <w:t>Đ</w:t>
            </w:r>
            <w:r w:rsidRPr="00AD6CDC">
              <w:rPr>
                <w:sz w:val="28"/>
                <w:szCs w:val="28"/>
              </w:rPr>
              <w:t>ạ</w:t>
            </w:r>
            <w:r w:rsidRPr="00AD6CDC">
              <w:rPr>
                <w:sz w:val="28"/>
                <w:szCs w:val="28"/>
                <w:lang w:val="vi-VN"/>
              </w:rPr>
              <w:t xml:space="preserve">t </w:t>
            </w:r>
            <w:r w:rsidRPr="00AD6CDC">
              <w:rPr>
                <w:sz w:val="28"/>
                <w:szCs w:val="28"/>
                <w:shd w:val="solid" w:color="FFFFFF" w:fill="auto"/>
                <w:lang w:val="vi-VN"/>
              </w:rPr>
              <w:t>chuẩn</w:t>
            </w:r>
            <w:r w:rsidRPr="00AD6CDC">
              <w:rPr>
                <w:sz w:val="28"/>
                <w:szCs w:val="28"/>
                <w:lang w:val="vi-VN"/>
              </w:rPr>
              <w:t xml:space="preserve"> v</w:t>
            </w:r>
            <w:r w:rsidRPr="00AD6CDC">
              <w:rPr>
                <w:sz w:val="28"/>
                <w:szCs w:val="28"/>
              </w:rPr>
              <w:t>ệ</w:t>
            </w:r>
            <w:r w:rsidR="00D26014">
              <w:rPr>
                <w:sz w:val="28"/>
                <w:szCs w:val="28"/>
                <w:lang w:val="vi-VN"/>
              </w:rPr>
              <w:t xml:space="preserve"> sinh</w:t>
            </w:r>
          </w:p>
        </w:tc>
        <w:tc>
          <w:tcPr>
            <w:tcW w:w="8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104E72" w:rsidRDefault="00104E72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both"/>
              <w:rPr>
                <w:sz w:val="28"/>
                <w:szCs w:val="28"/>
              </w:rPr>
            </w:pPr>
            <w:r w:rsidRPr="00AD6CDC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104E72" w:rsidRDefault="00104E72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both"/>
              <w:rPr>
                <w:sz w:val="28"/>
                <w:szCs w:val="28"/>
              </w:rPr>
            </w:pPr>
            <w:r w:rsidRPr="00AD6CDC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both"/>
              <w:rPr>
                <w:sz w:val="28"/>
                <w:szCs w:val="28"/>
              </w:rPr>
            </w:pPr>
            <w:r w:rsidRPr="00AD6CDC">
              <w:rPr>
                <w:sz w:val="28"/>
                <w:szCs w:val="28"/>
                <w:lang w:val="vi-VN"/>
              </w:rPr>
              <w:t> </w:t>
            </w:r>
          </w:p>
        </w:tc>
      </w:tr>
      <w:tr w:rsidR="00F47A1A" w:rsidRPr="00AD6CDC" w:rsidTr="00D4327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  <w:r w:rsidRPr="00AD6CDC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both"/>
              <w:rPr>
                <w:sz w:val="28"/>
                <w:szCs w:val="28"/>
              </w:rPr>
            </w:pPr>
            <w:r w:rsidRPr="00AD6CDC">
              <w:rPr>
                <w:sz w:val="28"/>
                <w:szCs w:val="28"/>
                <w:lang w:val="vi-VN"/>
              </w:rPr>
              <w:t xml:space="preserve">Chưa đạt </w:t>
            </w:r>
            <w:r w:rsidRPr="00AD6CDC">
              <w:rPr>
                <w:sz w:val="28"/>
                <w:szCs w:val="28"/>
                <w:shd w:val="solid" w:color="FFFFFF" w:fill="auto"/>
                <w:lang w:val="vi-VN"/>
              </w:rPr>
              <w:t>chuẩn</w:t>
            </w:r>
            <w:r w:rsidR="00D26014">
              <w:rPr>
                <w:sz w:val="28"/>
                <w:szCs w:val="28"/>
                <w:lang w:val="vi-VN"/>
              </w:rPr>
              <w:t xml:space="preserve"> vệ sinh</w:t>
            </w:r>
          </w:p>
        </w:tc>
        <w:tc>
          <w:tcPr>
            <w:tcW w:w="8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both"/>
              <w:rPr>
                <w:sz w:val="28"/>
                <w:szCs w:val="28"/>
              </w:rPr>
            </w:pPr>
            <w:r w:rsidRPr="00AD6CDC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both"/>
              <w:rPr>
                <w:sz w:val="28"/>
                <w:szCs w:val="28"/>
              </w:rPr>
            </w:pPr>
            <w:r w:rsidRPr="00AD6CDC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both"/>
              <w:rPr>
                <w:sz w:val="28"/>
                <w:szCs w:val="28"/>
              </w:rPr>
            </w:pPr>
            <w:r w:rsidRPr="00AD6CDC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both"/>
              <w:rPr>
                <w:sz w:val="28"/>
                <w:szCs w:val="28"/>
              </w:rPr>
            </w:pPr>
            <w:r w:rsidRPr="00AD6CDC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both"/>
              <w:rPr>
                <w:sz w:val="28"/>
                <w:szCs w:val="28"/>
              </w:rPr>
            </w:pPr>
            <w:r w:rsidRPr="00AD6CDC">
              <w:rPr>
                <w:sz w:val="28"/>
                <w:szCs w:val="28"/>
                <w:lang w:val="vi-VN"/>
              </w:rPr>
              <w:t> </w:t>
            </w:r>
          </w:p>
        </w:tc>
      </w:tr>
    </w:tbl>
    <w:p w:rsidR="00D4327A" w:rsidRPr="00A25D60" w:rsidRDefault="00D4327A" w:rsidP="00957AC5">
      <w:pPr>
        <w:jc w:val="both"/>
        <w:rPr>
          <w:i/>
          <w:iCs/>
          <w:sz w:val="28"/>
          <w:szCs w:val="28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7200"/>
        <w:gridCol w:w="2723"/>
        <w:gridCol w:w="2732"/>
      </w:tblGrid>
      <w:tr w:rsidR="00F47A1A" w:rsidRPr="00D4327A" w:rsidTr="007D7736"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D4327A" w:rsidRDefault="00F47A1A" w:rsidP="0095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D4327A" w:rsidRDefault="00F47A1A" w:rsidP="00957AC5">
            <w:pPr>
              <w:jc w:val="center"/>
              <w:rPr>
                <w:b/>
                <w:sz w:val="28"/>
                <w:szCs w:val="28"/>
              </w:rPr>
            </w:pPr>
            <w:r w:rsidRPr="00D4327A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D4327A" w:rsidRDefault="00F47A1A" w:rsidP="00957AC5">
            <w:pPr>
              <w:jc w:val="center"/>
              <w:rPr>
                <w:b/>
                <w:sz w:val="28"/>
                <w:szCs w:val="28"/>
              </w:rPr>
            </w:pPr>
            <w:r w:rsidRPr="00D4327A">
              <w:rPr>
                <w:b/>
                <w:sz w:val="28"/>
                <w:szCs w:val="28"/>
                <w:lang w:val="vi-VN"/>
              </w:rPr>
              <w:t>Có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D4327A" w:rsidRDefault="00F47A1A" w:rsidP="00957AC5">
            <w:pPr>
              <w:jc w:val="center"/>
              <w:rPr>
                <w:b/>
                <w:sz w:val="28"/>
                <w:szCs w:val="28"/>
              </w:rPr>
            </w:pPr>
            <w:r w:rsidRPr="00D4327A">
              <w:rPr>
                <w:b/>
                <w:sz w:val="28"/>
                <w:szCs w:val="28"/>
                <w:lang w:val="vi-VN"/>
              </w:rPr>
              <w:t>Không</w:t>
            </w:r>
          </w:p>
        </w:tc>
      </w:tr>
      <w:tr w:rsidR="00F47A1A" w:rsidRPr="00AD6CDC" w:rsidTr="007D77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  <w:r w:rsidRPr="00AD6CDC">
              <w:rPr>
                <w:b/>
                <w:bCs/>
                <w:sz w:val="28"/>
                <w:szCs w:val="28"/>
                <w:lang w:val="vi-VN"/>
              </w:rPr>
              <w:t>XV</w:t>
            </w:r>
          </w:p>
        </w:tc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957AC5" w:rsidRDefault="00F47A1A" w:rsidP="00957AC5">
            <w:pPr>
              <w:jc w:val="both"/>
              <w:rPr>
                <w:sz w:val="28"/>
                <w:szCs w:val="28"/>
              </w:rPr>
            </w:pPr>
            <w:r w:rsidRPr="00957AC5">
              <w:rPr>
                <w:bCs/>
                <w:sz w:val="28"/>
                <w:szCs w:val="28"/>
                <w:lang w:val="vi-VN"/>
              </w:rPr>
              <w:t>N</w:t>
            </w:r>
            <w:r w:rsidRPr="00957AC5">
              <w:rPr>
                <w:bCs/>
                <w:sz w:val="28"/>
                <w:szCs w:val="28"/>
              </w:rPr>
              <w:t>g</w:t>
            </w:r>
            <w:r w:rsidRPr="00957AC5">
              <w:rPr>
                <w:bCs/>
                <w:sz w:val="28"/>
                <w:szCs w:val="28"/>
                <w:lang w:val="vi-VN"/>
              </w:rPr>
              <w:t>uồn nước sinh hoạt h</w:t>
            </w:r>
            <w:r w:rsidRPr="00957AC5">
              <w:rPr>
                <w:bCs/>
                <w:sz w:val="28"/>
                <w:szCs w:val="28"/>
              </w:rPr>
              <w:t>ợ</w:t>
            </w:r>
            <w:r w:rsidRPr="00957AC5">
              <w:rPr>
                <w:bCs/>
                <w:sz w:val="28"/>
                <w:szCs w:val="28"/>
                <w:lang w:val="vi-VN"/>
              </w:rPr>
              <w:t>p vệ sinh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104E72" w:rsidRDefault="00104E72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both"/>
              <w:rPr>
                <w:sz w:val="28"/>
                <w:szCs w:val="28"/>
              </w:rPr>
            </w:pPr>
            <w:r w:rsidRPr="00AD6CDC">
              <w:rPr>
                <w:sz w:val="28"/>
                <w:szCs w:val="28"/>
                <w:lang w:val="vi-VN"/>
              </w:rPr>
              <w:t> </w:t>
            </w:r>
          </w:p>
        </w:tc>
      </w:tr>
      <w:tr w:rsidR="00F47A1A" w:rsidRPr="00AD6CDC" w:rsidTr="007D77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  <w:r w:rsidRPr="00AD6CDC">
              <w:rPr>
                <w:b/>
                <w:bCs/>
                <w:sz w:val="28"/>
                <w:szCs w:val="28"/>
                <w:lang w:val="vi-VN"/>
              </w:rPr>
              <w:t>XVI</w:t>
            </w:r>
          </w:p>
        </w:tc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957AC5" w:rsidRDefault="00F47A1A" w:rsidP="00957AC5">
            <w:pPr>
              <w:jc w:val="both"/>
              <w:rPr>
                <w:sz w:val="28"/>
                <w:szCs w:val="28"/>
              </w:rPr>
            </w:pPr>
            <w:r w:rsidRPr="00957AC5">
              <w:rPr>
                <w:bCs/>
                <w:sz w:val="28"/>
                <w:szCs w:val="28"/>
                <w:lang w:val="vi-VN"/>
              </w:rPr>
              <w:t>N</w:t>
            </w:r>
            <w:r w:rsidRPr="00957AC5">
              <w:rPr>
                <w:bCs/>
                <w:sz w:val="28"/>
                <w:szCs w:val="28"/>
              </w:rPr>
              <w:t>g</w:t>
            </w:r>
            <w:r w:rsidRPr="00957AC5">
              <w:rPr>
                <w:bCs/>
                <w:sz w:val="28"/>
                <w:szCs w:val="28"/>
                <w:lang w:val="vi-VN"/>
              </w:rPr>
              <w:t>uồn đi</w:t>
            </w:r>
            <w:r w:rsidRPr="00957AC5">
              <w:rPr>
                <w:bCs/>
                <w:sz w:val="28"/>
                <w:szCs w:val="28"/>
              </w:rPr>
              <w:t>ệ</w:t>
            </w:r>
            <w:r w:rsidRPr="00957AC5">
              <w:rPr>
                <w:bCs/>
                <w:sz w:val="28"/>
                <w:szCs w:val="28"/>
                <w:lang w:val="vi-VN"/>
              </w:rPr>
              <w:t>n (lưới, phát đi</w:t>
            </w:r>
            <w:r w:rsidRPr="00957AC5">
              <w:rPr>
                <w:bCs/>
                <w:sz w:val="28"/>
                <w:szCs w:val="28"/>
              </w:rPr>
              <w:t>ệ</w:t>
            </w:r>
            <w:r w:rsidRPr="00957AC5">
              <w:rPr>
                <w:bCs/>
                <w:sz w:val="28"/>
                <w:szCs w:val="28"/>
                <w:lang w:val="vi-VN"/>
              </w:rPr>
              <w:t>n riêng)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104E72" w:rsidRDefault="00104E72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both"/>
              <w:rPr>
                <w:sz w:val="28"/>
                <w:szCs w:val="28"/>
              </w:rPr>
            </w:pPr>
            <w:r w:rsidRPr="00AD6CDC">
              <w:rPr>
                <w:sz w:val="28"/>
                <w:szCs w:val="28"/>
                <w:lang w:val="vi-VN"/>
              </w:rPr>
              <w:t> </w:t>
            </w:r>
          </w:p>
        </w:tc>
      </w:tr>
      <w:tr w:rsidR="00F47A1A" w:rsidRPr="00AD6CDC" w:rsidTr="007D77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  <w:r w:rsidRPr="00AD6CDC">
              <w:rPr>
                <w:b/>
                <w:bCs/>
                <w:sz w:val="28"/>
                <w:szCs w:val="28"/>
                <w:lang w:val="vi-VN"/>
              </w:rPr>
              <w:t>XVII</w:t>
            </w:r>
          </w:p>
        </w:tc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957AC5" w:rsidRDefault="00F47A1A" w:rsidP="00957AC5">
            <w:pPr>
              <w:jc w:val="both"/>
              <w:rPr>
                <w:sz w:val="28"/>
                <w:szCs w:val="28"/>
              </w:rPr>
            </w:pPr>
            <w:r w:rsidRPr="00957AC5">
              <w:rPr>
                <w:bCs/>
                <w:sz w:val="28"/>
                <w:szCs w:val="28"/>
                <w:lang w:val="vi-VN"/>
              </w:rPr>
              <w:t>Kết nối internet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104E72" w:rsidRDefault="00104E72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both"/>
              <w:rPr>
                <w:sz w:val="28"/>
                <w:szCs w:val="28"/>
              </w:rPr>
            </w:pPr>
            <w:r w:rsidRPr="00AD6CDC">
              <w:rPr>
                <w:sz w:val="28"/>
                <w:szCs w:val="28"/>
                <w:lang w:val="vi-VN"/>
              </w:rPr>
              <w:t> </w:t>
            </w:r>
          </w:p>
        </w:tc>
      </w:tr>
      <w:tr w:rsidR="00F47A1A" w:rsidRPr="00AD6CDC" w:rsidTr="007D77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  <w:r w:rsidRPr="00AD6CDC">
              <w:rPr>
                <w:b/>
                <w:bCs/>
                <w:sz w:val="28"/>
                <w:szCs w:val="28"/>
                <w:lang w:val="vi-VN"/>
              </w:rPr>
              <w:t>XVIII</w:t>
            </w:r>
          </w:p>
        </w:tc>
        <w:tc>
          <w:tcPr>
            <w:tcW w:w="25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957AC5" w:rsidRDefault="00F47A1A" w:rsidP="00957AC5">
            <w:pPr>
              <w:jc w:val="both"/>
              <w:rPr>
                <w:sz w:val="28"/>
                <w:szCs w:val="28"/>
              </w:rPr>
            </w:pPr>
            <w:r w:rsidRPr="00957AC5">
              <w:rPr>
                <w:bCs/>
                <w:sz w:val="28"/>
                <w:szCs w:val="28"/>
                <w:lang w:val="vi-VN"/>
              </w:rPr>
              <w:t>Trang thông tin điện tử (website) của trường</w:t>
            </w:r>
          </w:p>
        </w:tc>
        <w:tc>
          <w:tcPr>
            <w:tcW w:w="9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104E72" w:rsidRDefault="00104E72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both"/>
              <w:rPr>
                <w:sz w:val="28"/>
                <w:szCs w:val="28"/>
              </w:rPr>
            </w:pPr>
            <w:r w:rsidRPr="00AD6CDC">
              <w:rPr>
                <w:sz w:val="28"/>
                <w:szCs w:val="28"/>
                <w:lang w:val="vi-VN"/>
              </w:rPr>
              <w:t> </w:t>
            </w:r>
          </w:p>
        </w:tc>
      </w:tr>
      <w:tr w:rsidR="00F47A1A" w:rsidRPr="00AD6CDC" w:rsidTr="007D77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  <w:r w:rsidRPr="00AD6CDC">
              <w:rPr>
                <w:b/>
                <w:bCs/>
                <w:sz w:val="28"/>
                <w:szCs w:val="28"/>
                <w:lang w:val="vi-VN"/>
              </w:rPr>
              <w:t>XIX</w:t>
            </w:r>
          </w:p>
        </w:tc>
        <w:tc>
          <w:tcPr>
            <w:tcW w:w="25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957AC5" w:rsidRDefault="00F47A1A" w:rsidP="00957AC5">
            <w:pPr>
              <w:jc w:val="both"/>
              <w:rPr>
                <w:sz w:val="28"/>
                <w:szCs w:val="28"/>
              </w:rPr>
            </w:pPr>
            <w:r w:rsidRPr="00957AC5">
              <w:rPr>
                <w:bCs/>
                <w:sz w:val="28"/>
                <w:szCs w:val="28"/>
                <w:lang w:val="vi-VN"/>
              </w:rPr>
              <w:t>Tường rào xây</w:t>
            </w:r>
          </w:p>
        </w:tc>
        <w:tc>
          <w:tcPr>
            <w:tcW w:w="9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104E72" w:rsidRDefault="00104E72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AD6CDC" w:rsidRDefault="00F47A1A" w:rsidP="00957AC5">
            <w:pPr>
              <w:jc w:val="both"/>
              <w:rPr>
                <w:sz w:val="28"/>
                <w:szCs w:val="28"/>
              </w:rPr>
            </w:pPr>
            <w:r w:rsidRPr="00AD6CDC">
              <w:rPr>
                <w:sz w:val="28"/>
                <w:szCs w:val="28"/>
                <w:lang w:val="vi-VN"/>
              </w:rPr>
              <w:t> </w:t>
            </w:r>
          </w:p>
        </w:tc>
      </w:tr>
    </w:tbl>
    <w:p w:rsidR="0060311E" w:rsidRDefault="00F47A1A" w:rsidP="00DF1FCD">
      <w:pPr>
        <w:spacing w:line="360" w:lineRule="auto"/>
        <w:ind w:left="6480" w:firstLine="720"/>
        <w:jc w:val="center"/>
        <w:rPr>
          <w:sz w:val="28"/>
          <w:szCs w:val="28"/>
        </w:rPr>
      </w:pPr>
      <w:r w:rsidRPr="00AD6CDC">
        <w:rPr>
          <w:sz w:val="28"/>
          <w:szCs w:val="28"/>
        </w:rPr>
        <w:t> </w:t>
      </w:r>
      <w:r w:rsidR="00104E72" w:rsidRPr="00AD6CDC">
        <w:rPr>
          <w:sz w:val="28"/>
          <w:szCs w:val="28"/>
        </w:rPr>
        <w:t> </w:t>
      </w:r>
    </w:p>
    <w:p w:rsidR="0060311E" w:rsidRDefault="0060311E" w:rsidP="0060311E">
      <w:pPr>
        <w:ind w:left="6480" w:firstLine="720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104E72" w:rsidRPr="0060311E">
        <w:rPr>
          <w:i/>
          <w:sz w:val="28"/>
          <w:szCs w:val="28"/>
        </w:rPr>
        <w:t>Tiên Yên,</w:t>
      </w:r>
      <w:r w:rsidR="00815C4A" w:rsidRPr="0060311E">
        <w:rPr>
          <w:i/>
          <w:sz w:val="28"/>
          <w:szCs w:val="28"/>
          <w:lang w:val="vi-VN"/>
        </w:rPr>
        <w:t xml:space="preserve"> ngày</w:t>
      </w:r>
      <w:r w:rsidR="00815C4A" w:rsidRPr="0060311E">
        <w:rPr>
          <w:i/>
          <w:sz w:val="28"/>
          <w:szCs w:val="28"/>
        </w:rPr>
        <w:t xml:space="preserve"> </w:t>
      </w:r>
      <w:r w:rsidRPr="0060311E">
        <w:rPr>
          <w:i/>
          <w:sz w:val="28"/>
          <w:szCs w:val="28"/>
        </w:rPr>
        <w:t>10</w:t>
      </w:r>
      <w:r w:rsidR="00815C4A" w:rsidRPr="0060311E">
        <w:rPr>
          <w:i/>
          <w:sz w:val="28"/>
          <w:szCs w:val="28"/>
        </w:rPr>
        <w:t xml:space="preserve"> </w:t>
      </w:r>
      <w:r w:rsidR="00104E72" w:rsidRPr="0060311E">
        <w:rPr>
          <w:i/>
          <w:sz w:val="28"/>
          <w:szCs w:val="28"/>
          <w:lang w:val="vi-VN"/>
        </w:rPr>
        <w:t xml:space="preserve">tháng </w:t>
      </w:r>
      <w:r w:rsidR="004E7B5C" w:rsidRPr="0060311E">
        <w:rPr>
          <w:i/>
          <w:sz w:val="28"/>
          <w:szCs w:val="28"/>
        </w:rPr>
        <w:t>9</w:t>
      </w:r>
      <w:r w:rsidR="00104E72" w:rsidRPr="0060311E">
        <w:rPr>
          <w:i/>
          <w:sz w:val="28"/>
          <w:szCs w:val="28"/>
        </w:rPr>
        <w:t xml:space="preserve"> </w:t>
      </w:r>
      <w:r w:rsidR="00104E72" w:rsidRPr="0060311E">
        <w:rPr>
          <w:i/>
          <w:sz w:val="28"/>
          <w:szCs w:val="28"/>
          <w:lang w:val="vi-VN"/>
        </w:rPr>
        <w:t>năm</w:t>
      </w:r>
      <w:r w:rsidRPr="0060311E">
        <w:rPr>
          <w:i/>
          <w:sz w:val="28"/>
          <w:szCs w:val="28"/>
        </w:rPr>
        <w:t xml:space="preserve"> 2023</w:t>
      </w:r>
      <w:r w:rsidR="00104E72" w:rsidRPr="0060311E">
        <w:rPr>
          <w:i/>
          <w:sz w:val="28"/>
          <w:szCs w:val="28"/>
        </w:rPr>
        <w:br/>
      </w:r>
      <w:r>
        <w:rPr>
          <w:b/>
          <w:sz w:val="28"/>
          <w:szCs w:val="28"/>
        </w:rPr>
        <w:t xml:space="preserve">                                 PHÓ HIỆU TRƯỞNG</w:t>
      </w:r>
    </w:p>
    <w:p w:rsidR="00104E72" w:rsidRPr="00CE09C8" w:rsidRDefault="0060311E" w:rsidP="0060311E">
      <w:pPr>
        <w:ind w:left="64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PHỤ TRÁCH</w:t>
      </w:r>
      <w:r w:rsidR="00104E72" w:rsidRPr="00CE09C8">
        <w:rPr>
          <w:b/>
          <w:sz w:val="28"/>
          <w:szCs w:val="28"/>
        </w:rPr>
        <w:br/>
      </w:r>
    </w:p>
    <w:p w:rsidR="00104E72" w:rsidRDefault="00104E72" w:rsidP="00DF1FCD">
      <w:pPr>
        <w:spacing w:line="360" w:lineRule="auto"/>
        <w:jc w:val="center"/>
        <w:rPr>
          <w:b/>
          <w:sz w:val="28"/>
          <w:szCs w:val="28"/>
        </w:rPr>
      </w:pPr>
    </w:p>
    <w:p w:rsidR="0060311E" w:rsidRDefault="0060311E" w:rsidP="00DF1FCD">
      <w:pPr>
        <w:spacing w:line="360" w:lineRule="auto"/>
        <w:jc w:val="center"/>
        <w:rPr>
          <w:b/>
          <w:sz w:val="28"/>
          <w:szCs w:val="28"/>
        </w:rPr>
      </w:pPr>
    </w:p>
    <w:p w:rsidR="00104E72" w:rsidRPr="00CE09C8" w:rsidRDefault="00104E72" w:rsidP="00DF1FCD">
      <w:pPr>
        <w:spacing w:line="360" w:lineRule="auto"/>
        <w:jc w:val="center"/>
        <w:rPr>
          <w:b/>
          <w:sz w:val="28"/>
          <w:szCs w:val="28"/>
        </w:rPr>
      </w:pPr>
    </w:p>
    <w:p w:rsidR="00104E72" w:rsidRPr="00DF1FCD" w:rsidRDefault="0060311E" w:rsidP="0060311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Trương Thị Thanh Châm</w:t>
      </w:r>
    </w:p>
    <w:p w:rsidR="00104E72" w:rsidRDefault="00104E72" w:rsidP="00213884">
      <w:pPr>
        <w:spacing w:before="120" w:after="120" w:line="276" w:lineRule="auto"/>
        <w:jc w:val="both"/>
        <w:rPr>
          <w:sz w:val="28"/>
          <w:szCs w:val="28"/>
        </w:rPr>
      </w:pPr>
    </w:p>
    <w:p w:rsidR="00A25D60" w:rsidRDefault="00A25D60" w:rsidP="00213884">
      <w:pPr>
        <w:spacing w:before="120" w:after="120" w:line="276" w:lineRule="auto"/>
        <w:jc w:val="both"/>
        <w:rPr>
          <w:sz w:val="28"/>
          <w:szCs w:val="28"/>
        </w:rPr>
      </w:pPr>
    </w:p>
    <w:p w:rsidR="00A25D60" w:rsidRDefault="00A25D60" w:rsidP="00213884">
      <w:pPr>
        <w:spacing w:before="120" w:after="120" w:line="276" w:lineRule="auto"/>
        <w:jc w:val="both"/>
        <w:rPr>
          <w:sz w:val="28"/>
          <w:szCs w:val="28"/>
        </w:rPr>
      </w:pPr>
    </w:p>
    <w:p w:rsidR="009C70A2" w:rsidRDefault="009C70A2" w:rsidP="00213884">
      <w:pPr>
        <w:spacing w:before="120" w:after="120" w:line="276" w:lineRule="auto"/>
        <w:jc w:val="both"/>
        <w:rPr>
          <w:sz w:val="28"/>
          <w:szCs w:val="28"/>
        </w:rPr>
      </w:pPr>
    </w:p>
    <w:p w:rsidR="00D26014" w:rsidRDefault="00D26014" w:rsidP="00213884">
      <w:pPr>
        <w:spacing w:before="120" w:after="120" w:line="276" w:lineRule="auto"/>
        <w:jc w:val="both"/>
        <w:rPr>
          <w:sz w:val="28"/>
          <w:szCs w:val="28"/>
        </w:rPr>
      </w:pPr>
    </w:p>
    <w:p w:rsidR="00957AC5" w:rsidRDefault="00957AC5" w:rsidP="00213884">
      <w:pPr>
        <w:spacing w:before="120" w:after="120" w:line="276" w:lineRule="auto"/>
        <w:jc w:val="both"/>
        <w:rPr>
          <w:sz w:val="28"/>
          <w:szCs w:val="28"/>
        </w:rPr>
      </w:pPr>
    </w:p>
    <w:p w:rsidR="00957AC5" w:rsidRDefault="00957AC5" w:rsidP="00213884">
      <w:pPr>
        <w:spacing w:before="120" w:after="120" w:line="276" w:lineRule="auto"/>
        <w:jc w:val="both"/>
        <w:rPr>
          <w:sz w:val="28"/>
          <w:szCs w:val="28"/>
        </w:rPr>
      </w:pPr>
    </w:p>
    <w:p w:rsidR="00957AC5" w:rsidRDefault="00957AC5" w:rsidP="00213884">
      <w:pPr>
        <w:spacing w:before="120" w:after="120" w:line="276" w:lineRule="auto"/>
        <w:jc w:val="both"/>
        <w:rPr>
          <w:sz w:val="28"/>
          <w:szCs w:val="28"/>
        </w:rPr>
      </w:pPr>
    </w:p>
    <w:p w:rsidR="00957AC5" w:rsidRDefault="00957AC5" w:rsidP="00213884">
      <w:pPr>
        <w:spacing w:before="120" w:after="120" w:line="276" w:lineRule="auto"/>
        <w:jc w:val="both"/>
        <w:rPr>
          <w:sz w:val="28"/>
          <w:szCs w:val="28"/>
        </w:rPr>
      </w:pPr>
    </w:p>
    <w:p w:rsidR="00957AC5" w:rsidRDefault="00957AC5" w:rsidP="00213884">
      <w:pPr>
        <w:spacing w:before="120" w:after="120" w:line="276" w:lineRule="auto"/>
        <w:jc w:val="both"/>
        <w:rPr>
          <w:sz w:val="28"/>
          <w:szCs w:val="28"/>
        </w:rPr>
      </w:pPr>
    </w:p>
    <w:p w:rsidR="00957AC5" w:rsidRDefault="00957AC5" w:rsidP="00213884">
      <w:pPr>
        <w:spacing w:before="120" w:after="120" w:line="276" w:lineRule="auto"/>
        <w:jc w:val="both"/>
        <w:rPr>
          <w:sz w:val="28"/>
          <w:szCs w:val="28"/>
        </w:rPr>
      </w:pPr>
    </w:p>
    <w:p w:rsidR="00957AC5" w:rsidRDefault="00957AC5" w:rsidP="00213884">
      <w:pPr>
        <w:spacing w:before="120" w:after="120" w:line="276" w:lineRule="auto"/>
        <w:jc w:val="both"/>
        <w:rPr>
          <w:sz w:val="28"/>
          <w:szCs w:val="28"/>
        </w:rPr>
      </w:pPr>
    </w:p>
    <w:p w:rsidR="00957AC5" w:rsidRDefault="00957AC5" w:rsidP="00213884">
      <w:pPr>
        <w:spacing w:before="120" w:after="120" w:line="276" w:lineRule="auto"/>
        <w:jc w:val="both"/>
        <w:rPr>
          <w:sz w:val="28"/>
          <w:szCs w:val="28"/>
        </w:rPr>
      </w:pPr>
    </w:p>
    <w:p w:rsidR="00957AC5" w:rsidRDefault="00957AC5" w:rsidP="00213884">
      <w:pPr>
        <w:spacing w:before="120" w:after="120" w:line="276" w:lineRule="auto"/>
        <w:jc w:val="both"/>
        <w:rPr>
          <w:sz w:val="28"/>
          <w:szCs w:val="28"/>
        </w:rPr>
      </w:pPr>
    </w:p>
    <w:p w:rsidR="00957AC5" w:rsidRDefault="00957AC5" w:rsidP="00213884">
      <w:pPr>
        <w:spacing w:before="120" w:after="120" w:line="276" w:lineRule="auto"/>
        <w:jc w:val="both"/>
        <w:rPr>
          <w:sz w:val="28"/>
          <w:szCs w:val="28"/>
        </w:rPr>
      </w:pPr>
    </w:p>
    <w:p w:rsidR="00957AC5" w:rsidRDefault="00957AC5" w:rsidP="00213884">
      <w:pPr>
        <w:spacing w:before="120" w:after="120" w:line="276" w:lineRule="auto"/>
        <w:jc w:val="both"/>
        <w:rPr>
          <w:sz w:val="28"/>
          <w:szCs w:val="28"/>
        </w:rPr>
      </w:pPr>
    </w:p>
    <w:p w:rsidR="00957AC5" w:rsidRDefault="00957AC5" w:rsidP="00213884">
      <w:pPr>
        <w:spacing w:before="120" w:after="120" w:line="276" w:lineRule="auto"/>
        <w:jc w:val="both"/>
        <w:rPr>
          <w:sz w:val="28"/>
          <w:szCs w:val="28"/>
        </w:rPr>
      </w:pPr>
    </w:p>
    <w:p w:rsidR="00957AC5" w:rsidRDefault="00957AC5" w:rsidP="00213884">
      <w:pPr>
        <w:spacing w:before="120" w:after="120" w:line="276" w:lineRule="auto"/>
        <w:jc w:val="both"/>
        <w:rPr>
          <w:sz w:val="28"/>
          <w:szCs w:val="28"/>
        </w:rPr>
      </w:pPr>
    </w:p>
    <w:p w:rsidR="00957AC5" w:rsidRDefault="00957AC5" w:rsidP="00213884">
      <w:pPr>
        <w:spacing w:before="120" w:after="120" w:line="276" w:lineRule="auto"/>
        <w:jc w:val="both"/>
        <w:rPr>
          <w:sz w:val="28"/>
          <w:szCs w:val="28"/>
        </w:rPr>
      </w:pPr>
    </w:p>
    <w:p w:rsidR="00957AC5" w:rsidRDefault="00957AC5" w:rsidP="00213884">
      <w:pPr>
        <w:spacing w:before="120" w:after="120" w:line="276" w:lineRule="auto"/>
        <w:jc w:val="both"/>
        <w:rPr>
          <w:sz w:val="28"/>
          <w:szCs w:val="28"/>
        </w:rPr>
      </w:pPr>
    </w:p>
    <w:p w:rsidR="00957AC5" w:rsidRDefault="00957AC5" w:rsidP="00213884">
      <w:pPr>
        <w:spacing w:before="120" w:after="120" w:line="276" w:lineRule="auto"/>
        <w:jc w:val="both"/>
        <w:rPr>
          <w:sz w:val="28"/>
          <w:szCs w:val="28"/>
        </w:rPr>
      </w:pPr>
    </w:p>
    <w:p w:rsidR="00957AC5" w:rsidRDefault="00957AC5" w:rsidP="00213884">
      <w:pPr>
        <w:spacing w:before="120" w:after="120" w:line="276" w:lineRule="auto"/>
        <w:jc w:val="both"/>
        <w:rPr>
          <w:sz w:val="28"/>
          <w:szCs w:val="28"/>
        </w:rPr>
      </w:pPr>
    </w:p>
    <w:p w:rsidR="00957AC5" w:rsidRDefault="00957AC5" w:rsidP="00213884">
      <w:pPr>
        <w:spacing w:before="120" w:after="120" w:line="276" w:lineRule="auto"/>
        <w:jc w:val="both"/>
        <w:rPr>
          <w:sz w:val="28"/>
          <w:szCs w:val="28"/>
        </w:rPr>
      </w:pPr>
    </w:p>
    <w:p w:rsidR="00957AC5" w:rsidRDefault="00957AC5" w:rsidP="00213884">
      <w:pPr>
        <w:spacing w:before="120" w:after="120" w:line="276" w:lineRule="auto"/>
        <w:jc w:val="both"/>
        <w:rPr>
          <w:sz w:val="28"/>
          <w:szCs w:val="28"/>
        </w:rPr>
      </w:pPr>
    </w:p>
    <w:p w:rsidR="00957AC5" w:rsidRDefault="00957AC5" w:rsidP="00213884">
      <w:pPr>
        <w:spacing w:before="120" w:after="120" w:line="276" w:lineRule="auto"/>
        <w:jc w:val="both"/>
        <w:rPr>
          <w:sz w:val="28"/>
          <w:szCs w:val="28"/>
        </w:rPr>
      </w:pPr>
    </w:p>
    <w:p w:rsidR="00957AC5" w:rsidRDefault="00957AC5" w:rsidP="00213884">
      <w:pPr>
        <w:spacing w:before="120" w:after="120" w:line="276" w:lineRule="auto"/>
        <w:jc w:val="both"/>
        <w:rPr>
          <w:sz w:val="28"/>
          <w:szCs w:val="28"/>
        </w:rPr>
      </w:pPr>
    </w:p>
    <w:p w:rsidR="00957AC5" w:rsidRDefault="00957AC5" w:rsidP="00213884">
      <w:pPr>
        <w:spacing w:before="120" w:after="120" w:line="276" w:lineRule="auto"/>
        <w:jc w:val="both"/>
        <w:rPr>
          <w:sz w:val="28"/>
          <w:szCs w:val="28"/>
        </w:rPr>
      </w:pPr>
    </w:p>
    <w:p w:rsidR="00622168" w:rsidRPr="00DF1FCD" w:rsidRDefault="00622168" w:rsidP="00213884">
      <w:pPr>
        <w:spacing w:before="120" w:after="120" w:line="276" w:lineRule="auto"/>
        <w:jc w:val="both"/>
        <w:rPr>
          <w:b/>
          <w:bCs/>
          <w:sz w:val="28"/>
          <w:szCs w:val="28"/>
        </w:rPr>
      </w:pPr>
    </w:p>
    <w:p w:rsidR="00104E72" w:rsidRPr="009A7962" w:rsidRDefault="00104E72" w:rsidP="00104E72">
      <w:pPr>
        <w:jc w:val="both"/>
        <w:rPr>
          <w:sz w:val="28"/>
          <w:szCs w:val="28"/>
        </w:rPr>
      </w:pPr>
      <w:bookmarkStart w:id="8" w:name="chuong_pl_12"/>
      <w:r w:rsidRPr="00AD6CDC">
        <w:rPr>
          <w:sz w:val="28"/>
          <w:szCs w:val="28"/>
        </w:rPr>
        <w:lastRenderedPageBreak/>
        <w:t> </w:t>
      </w:r>
      <w:r>
        <w:rPr>
          <w:sz w:val="28"/>
          <w:szCs w:val="28"/>
        </w:rPr>
        <w:t xml:space="preserve">   </w:t>
      </w:r>
      <w:r w:rsidRPr="00AD6CDC">
        <w:rPr>
          <w:sz w:val="28"/>
          <w:szCs w:val="28"/>
        </w:rPr>
        <w:t>SỞ GD&amp;ĐT QUẢNG NINH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6CDC">
        <w:rPr>
          <w:b/>
          <w:bCs/>
          <w:sz w:val="28"/>
          <w:szCs w:val="28"/>
          <w:lang w:val="vi-VN"/>
        </w:rPr>
        <w:t xml:space="preserve">Biểu mẫu </w:t>
      </w:r>
      <w:r>
        <w:rPr>
          <w:b/>
          <w:bCs/>
          <w:sz w:val="28"/>
          <w:szCs w:val="28"/>
        </w:rPr>
        <w:t>12</w:t>
      </w:r>
    </w:p>
    <w:p w:rsidR="00104E72" w:rsidRDefault="00104E72" w:rsidP="00801C2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6A29">
        <w:rPr>
          <w:b/>
          <w:sz w:val="28"/>
          <w:szCs w:val="28"/>
        </w:rPr>
        <w:t>TRƯỜNG THPT TIÊN YÊN</w:t>
      </w:r>
    </w:p>
    <w:p w:rsidR="00801C2C" w:rsidRPr="00801C2C" w:rsidRDefault="004175A7" w:rsidP="00801C2C">
      <w:pPr>
        <w:jc w:val="both"/>
        <w:rPr>
          <w:b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3BDF20" wp14:editId="1CEBA35F">
                <wp:simplePos x="0" y="0"/>
                <wp:positionH relativeFrom="column">
                  <wp:posOffset>314325</wp:posOffset>
                </wp:positionH>
                <wp:positionV relativeFrom="paragraph">
                  <wp:posOffset>6985</wp:posOffset>
                </wp:positionV>
                <wp:extent cx="1676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21951" id="Straight Connector 4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.55pt" to="156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" strokecolor="#4579b8 [3044]"/>
            </w:pict>
          </mc:Fallback>
        </mc:AlternateContent>
      </w:r>
    </w:p>
    <w:p w:rsidR="00F47A1A" w:rsidRPr="00AD6CDC" w:rsidRDefault="00F47A1A" w:rsidP="000C1692">
      <w:pPr>
        <w:jc w:val="center"/>
        <w:rPr>
          <w:sz w:val="28"/>
          <w:szCs w:val="28"/>
        </w:rPr>
      </w:pPr>
      <w:bookmarkStart w:id="9" w:name="chuong_pl_12_name"/>
      <w:bookmarkEnd w:id="8"/>
      <w:r w:rsidRPr="00AD6CDC">
        <w:rPr>
          <w:b/>
          <w:bCs/>
          <w:sz w:val="28"/>
          <w:szCs w:val="28"/>
          <w:lang w:val="vi-VN"/>
        </w:rPr>
        <w:t>THÔNG BÁO</w:t>
      </w:r>
      <w:bookmarkEnd w:id="9"/>
    </w:p>
    <w:p w:rsidR="00104E72" w:rsidRDefault="00F47A1A" w:rsidP="000C1692">
      <w:pPr>
        <w:jc w:val="center"/>
        <w:rPr>
          <w:b/>
          <w:bCs/>
          <w:sz w:val="28"/>
          <w:szCs w:val="28"/>
        </w:rPr>
      </w:pPr>
      <w:bookmarkStart w:id="10" w:name="chuong_pl_12_name_name"/>
      <w:r w:rsidRPr="00AD6CDC">
        <w:rPr>
          <w:b/>
          <w:bCs/>
          <w:sz w:val="28"/>
          <w:szCs w:val="28"/>
          <w:lang w:val="vi-VN"/>
        </w:rPr>
        <w:t xml:space="preserve">Công khai thông tin về đội ngũ nhà giáo, cán bộ quản lý và nhân viên của trường </w:t>
      </w:r>
    </w:p>
    <w:p w:rsidR="00F47A1A" w:rsidRDefault="00F47A1A" w:rsidP="000C1692">
      <w:pPr>
        <w:jc w:val="center"/>
        <w:rPr>
          <w:b/>
          <w:bCs/>
          <w:sz w:val="28"/>
          <w:szCs w:val="28"/>
        </w:rPr>
      </w:pPr>
      <w:r w:rsidRPr="00AD6CDC">
        <w:rPr>
          <w:b/>
          <w:bCs/>
          <w:sz w:val="28"/>
          <w:szCs w:val="28"/>
          <w:lang w:val="vi-VN"/>
        </w:rPr>
        <w:t>năm học</w:t>
      </w:r>
      <w:bookmarkEnd w:id="10"/>
      <w:r w:rsidR="0060311E">
        <w:rPr>
          <w:b/>
          <w:bCs/>
          <w:sz w:val="28"/>
          <w:szCs w:val="28"/>
        </w:rPr>
        <w:t xml:space="preserve"> 2023 - 2024</w:t>
      </w:r>
    </w:p>
    <w:p w:rsidR="00A95638" w:rsidRPr="00104E72" w:rsidRDefault="00DA1A8B" w:rsidP="000C169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3724274</wp:posOffset>
                </wp:positionH>
                <wp:positionV relativeFrom="paragraph">
                  <wp:posOffset>11430</wp:posOffset>
                </wp:positionV>
                <wp:extent cx="14001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5EDAC" id="Straight Connector 6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25pt,.9pt" to="403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" strokecolor="#4579b8 [3044]"/>
            </w:pict>
          </mc:Fallback>
        </mc:AlternateContent>
      </w:r>
    </w:p>
    <w:tbl>
      <w:tblPr>
        <w:tblW w:w="5186" w:type="pct"/>
        <w:tblInd w:w="-27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3488"/>
        <w:gridCol w:w="649"/>
        <w:gridCol w:w="634"/>
        <w:gridCol w:w="634"/>
        <w:gridCol w:w="518"/>
        <w:gridCol w:w="640"/>
        <w:gridCol w:w="634"/>
        <w:gridCol w:w="817"/>
        <w:gridCol w:w="861"/>
        <w:gridCol w:w="861"/>
        <w:gridCol w:w="873"/>
        <w:gridCol w:w="925"/>
        <w:gridCol w:w="751"/>
        <w:gridCol w:w="861"/>
        <w:gridCol w:w="774"/>
      </w:tblGrid>
      <w:tr w:rsidR="00F47A1A" w:rsidRPr="00AD6CDC" w:rsidTr="009C70A2">
        <w:tc>
          <w:tcPr>
            <w:tcW w:w="2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3A74BB" w:rsidRDefault="00F47A1A" w:rsidP="00957AC5">
            <w:pPr>
              <w:jc w:val="center"/>
              <w:rPr>
                <w:b/>
                <w:sz w:val="28"/>
                <w:szCs w:val="28"/>
              </w:rPr>
            </w:pPr>
            <w:r w:rsidRPr="003A74BB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119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F07BA0" w:rsidRDefault="00F47A1A" w:rsidP="00957AC5">
            <w:pPr>
              <w:jc w:val="center"/>
              <w:rPr>
                <w:b/>
                <w:sz w:val="28"/>
                <w:szCs w:val="28"/>
              </w:rPr>
            </w:pPr>
            <w:r w:rsidRPr="00F07BA0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22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F07BA0" w:rsidRDefault="00F47A1A" w:rsidP="00957AC5">
            <w:pPr>
              <w:jc w:val="center"/>
              <w:rPr>
                <w:b/>
                <w:sz w:val="28"/>
                <w:szCs w:val="28"/>
              </w:rPr>
            </w:pPr>
            <w:r w:rsidRPr="00F07BA0">
              <w:rPr>
                <w:b/>
                <w:sz w:val="28"/>
                <w:szCs w:val="28"/>
              </w:rPr>
              <w:t>Tổng số</w:t>
            </w:r>
          </w:p>
        </w:tc>
        <w:tc>
          <w:tcPr>
            <w:tcW w:w="133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F07BA0" w:rsidRDefault="00F47A1A" w:rsidP="00957AC5">
            <w:pPr>
              <w:jc w:val="center"/>
              <w:rPr>
                <w:b/>
                <w:sz w:val="28"/>
                <w:szCs w:val="28"/>
              </w:rPr>
            </w:pPr>
            <w:r w:rsidRPr="00F07BA0">
              <w:rPr>
                <w:b/>
                <w:sz w:val="28"/>
                <w:szCs w:val="28"/>
              </w:rPr>
              <w:t>Trình độ đào tạo</w:t>
            </w:r>
          </w:p>
        </w:tc>
        <w:tc>
          <w:tcPr>
            <w:tcW w:w="89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F07BA0" w:rsidRDefault="00F47A1A" w:rsidP="00957AC5">
            <w:pPr>
              <w:jc w:val="center"/>
              <w:rPr>
                <w:b/>
                <w:sz w:val="28"/>
                <w:szCs w:val="28"/>
              </w:rPr>
            </w:pPr>
            <w:r w:rsidRPr="00F07BA0">
              <w:rPr>
                <w:b/>
                <w:sz w:val="28"/>
                <w:szCs w:val="28"/>
              </w:rPr>
              <w:t>Hạng chức danh nghề nghiệp</w:t>
            </w:r>
          </w:p>
        </w:tc>
        <w:tc>
          <w:tcPr>
            <w:tcW w:w="1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098" w:rsidRPr="00F07BA0" w:rsidRDefault="00F47A1A" w:rsidP="00957AC5">
            <w:pPr>
              <w:jc w:val="center"/>
              <w:rPr>
                <w:b/>
                <w:sz w:val="28"/>
                <w:szCs w:val="28"/>
              </w:rPr>
            </w:pPr>
            <w:r w:rsidRPr="00F07BA0">
              <w:rPr>
                <w:b/>
                <w:sz w:val="28"/>
                <w:szCs w:val="28"/>
              </w:rPr>
              <w:t>Chuẩn nghề nghiệp</w:t>
            </w:r>
          </w:p>
        </w:tc>
      </w:tr>
      <w:tr w:rsidR="00F47A1A" w:rsidRPr="00AD6CDC" w:rsidTr="009C70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47A1A" w:rsidRPr="00F07BA0" w:rsidRDefault="00F47A1A" w:rsidP="0095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47A1A" w:rsidRPr="00F07BA0" w:rsidRDefault="00F47A1A" w:rsidP="0095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F07BA0" w:rsidRDefault="00F47A1A" w:rsidP="00957AC5">
            <w:pPr>
              <w:jc w:val="center"/>
              <w:rPr>
                <w:b/>
                <w:sz w:val="28"/>
                <w:szCs w:val="28"/>
              </w:rPr>
            </w:pPr>
            <w:r w:rsidRPr="00F07BA0">
              <w:rPr>
                <w:b/>
                <w:sz w:val="28"/>
                <w:szCs w:val="28"/>
              </w:rPr>
              <w:t>TS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F07BA0" w:rsidRDefault="00F47A1A" w:rsidP="00957AC5">
            <w:pPr>
              <w:jc w:val="center"/>
              <w:rPr>
                <w:b/>
                <w:sz w:val="28"/>
                <w:szCs w:val="28"/>
              </w:rPr>
            </w:pPr>
            <w:r w:rsidRPr="00F07BA0">
              <w:rPr>
                <w:b/>
                <w:sz w:val="28"/>
                <w:szCs w:val="28"/>
              </w:rPr>
              <w:t>ThS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F07BA0" w:rsidRDefault="00F47A1A" w:rsidP="00957AC5">
            <w:pPr>
              <w:jc w:val="center"/>
              <w:rPr>
                <w:b/>
                <w:sz w:val="28"/>
                <w:szCs w:val="28"/>
              </w:rPr>
            </w:pPr>
            <w:r w:rsidRPr="00F07BA0">
              <w:rPr>
                <w:b/>
                <w:sz w:val="28"/>
                <w:szCs w:val="28"/>
              </w:rPr>
              <w:t>ĐH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F07BA0" w:rsidRDefault="00F47A1A" w:rsidP="00957AC5">
            <w:pPr>
              <w:jc w:val="center"/>
              <w:rPr>
                <w:b/>
                <w:sz w:val="28"/>
                <w:szCs w:val="28"/>
              </w:rPr>
            </w:pPr>
            <w:r w:rsidRPr="00F07BA0">
              <w:rPr>
                <w:b/>
                <w:sz w:val="28"/>
                <w:szCs w:val="28"/>
              </w:rPr>
              <w:t>CĐ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F07BA0" w:rsidRDefault="00F47A1A" w:rsidP="00957AC5">
            <w:pPr>
              <w:jc w:val="center"/>
              <w:rPr>
                <w:b/>
                <w:sz w:val="28"/>
                <w:szCs w:val="28"/>
              </w:rPr>
            </w:pPr>
            <w:r w:rsidRPr="00F07BA0">
              <w:rPr>
                <w:b/>
                <w:sz w:val="28"/>
                <w:szCs w:val="28"/>
              </w:rPr>
              <w:t>TC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F07BA0" w:rsidRDefault="00F47A1A" w:rsidP="00957AC5">
            <w:pPr>
              <w:jc w:val="center"/>
              <w:rPr>
                <w:b/>
                <w:sz w:val="28"/>
                <w:szCs w:val="28"/>
              </w:rPr>
            </w:pPr>
            <w:r w:rsidRPr="00F07BA0">
              <w:rPr>
                <w:b/>
                <w:sz w:val="28"/>
                <w:szCs w:val="28"/>
              </w:rPr>
              <w:t>Dưới TC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F07BA0" w:rsidRDefault="00F47A1A" w:rsidP="00957AC5">
            <w:pPr>
              <w:jc w:val="center"/>
              <w:rPr>
                <w:b/>
                <w:sz w:val="28"/>
                <w:szCs w:val="28"/>
              </w:rPr>
            </w:pPr>
            <w:r w:rsidRPr="00F07BA0">
              <w:rPr>
                <w:b/>
                <w:sz w:val="28"/>
                <w:szCs w:val="28"/>
              </w:rPr>
              <w:t>Hạng III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F07BA0" w:rsidRDefault="00F47A1A" w:rsidP="00957AC5">
            <w:pPr>
              <w:jc w:val="center"/>
              <w:rPr>
                <w:b/>
                <w:sz w:val="28"/>
                <w:szCs w:val="28"/>
              </w:rPr>
            </w:pPr>
            <w:r w:rsidRPr="00F07BA0">
              <w:rPr>
                <w:b/>
                <w:sz w:val="28"/>
                <w:szCs w:val="28"/>
              </w:rPr>
              <w:t>Hạng II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F07BA0" w:rsidRDefault="00F47A1A" w:rsidP="00957AC5">
            <w:pPr>
              <w:jc w:val="center"/>
              <w:rPr>
                <w:b/>
                <w:sz w:val="28"/>
                <w:szCs w:val="28"/>
              </w:rPr>
            </w:pPr>
            <w:r w:rsidRPr="00F07BA0">
              <w:rPr>
                <w:b/>
                <w:sz w:val="28"/>
                <w:szCs w:val="28"/>
              </w:rPr>
              <w:t>Hạng 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F07BA0" w:rsidRDefault="008966F1" w:rsidP="00957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Tốt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F07BA0" w:rsidRDefault="00F47A1A" w:rsidP="00957AC5">
            <w:pPr>
              <w:jc w:val="center"/>
              <w:rPr>
                <w:b/>
                <w:sz w:val="28"/>
                <w:szCs w:val="28"/>
              </w:rPr>
            </w:pPr>
            <w:r w:rsidRPr="00F07BA0">
              <w:rPr>
                <w:b/>
                <w:sz w:val="28"/>
                <w:szCs w:val="28"/>
              </w:rPr>
              <w:t>Khá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F07BA0" w:rsidRDefault="001F5B49" w:rsidP="00957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Đạt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F07BA0" w:rsidRDefault="001F5B49" w:rsidP="00957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Chưa đạt</w:t>
            </w:r>
          </w:p>
        </w:tc>
      </w:tr>
      <w:tr w:rsidR="00F47A1A" w:rsidRPr="00720D82" w:rsidTr="009C70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47A1A" w:rsidRPr="00AD6CDC" w:rsidRDefault="00F47A1A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720D82" w:rsidRDefault="00351A4E" w:rsidP="00957AC5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47A1A" w:rsidRPr="00720D82">
              <w:rPr>
                <w:b/>
                <w:bCs/>
                <w:sz w:val="28"/>
                <w:szCs w:val="28"/>
              </w:rPr>
              <w:t>Tổng số giáo viên, cán bộ quản lý và nhân viên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720D82" w:rsidRDefault="0060311E" w:rsidP="00957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720D82" w:rsidRDefault="00720D82" w:rsidP="00957AC5">
            <w:pPr>
              <w:jc w:val="center"/>
              <w:rPr>
                <w:b/>
                <w:sz w:val="28"/>
                <w:szCs w:val="28"/>
              </w:rPr>
            </w:pPr>
            <w:r w:rsidRPr="00720D8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720D82" w:rsidRDefault="0060311E" w:rsidP="00957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720D82" w:rsidRDefault="00D6707A" w:rsidP="00957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720D82" w:rsidRDefault="00F47A1A" w:rsidP="0095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720D82" w:rsidRDefault="00D6707A" w:rsidP="00957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720D82" w:rsidRDefault="00720D82" w:rsidP="00957AC5">
            <w:pPr>
              <w:jc w:val="center"/>
              <w:rPr>
                <w:b/>
                <w:sz w:val="28"/>
                <w:szCs w:val="28"/>
              </w:rPr>
            </w:pPr>
            <w:r w:rsidRPr="00720D8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720D82" w:rsidRDefault="00E2542F" w:rsidP="00957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720D82" w:rsidRDefault="00DE4A88" w:rsidP="00957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720D82" w:rsidRDefault="00523C75" w:rsidP="00957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720D82" w:rsidRDefault="00D6707A" w:rsidP="00957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720D82" w:rsidRDefault="00D6707A" w:rsidP="00957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720D82" w:rsidRDefault="00F47A1A" w:rsidP="0095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720D82" w:rsidRDefault="00F47A1A" w:rsidP="00957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7A1A" w:rsidRPr="003A74BB" w:rsidTr="009C70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3A74BB" w:rsidRDefault="00F47A1A" w:rsidP="00957AC5">
            <w:pPr>
              <w:jc w:val="center"/>
              <w:rPr>
                <w:b/>
                <w:sz w:val="28"/>
                <w:szCs w:val="28"/>
              </w:rPr>
            </w:pPr>
            <w:r w:rsidRPr="003A74BB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3A74BB" w:rsidRDefault="00351A4E" w:rsidP="00957AC5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47A1A" w:rsidRPr="003A74BB">
              <w:rPr>
                <w:b/>
                <w:bCs/>
                <w:sz w:val="28"/>
                <w:szCs w:val="28"/>
              </w:rPr>
              <w:t>Giáo viên</w:t>
            </w:r>
          </w:p>
          <w:p w:rsidR="00F47A1A" w:rsidRPr="003A74BB" w:rsidRDefault="00351A4E" w:rsidP="00957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47A1A" w:rsidRPr="003A74BB">
              <w:rPr>
                <w:b/>
                <w:sz w:val="28"/>
                <w:szCs w:val="28"/>
              </w:rPr>
              <w:t xml:space="preserve">Trong đó số giáo viên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="00F47A1A" w:rsidRPr="003A74BB">
              <w:rPr>
                <w:b/>
                <w:sz w:val="28"/>
                <w:szCs w:val="28"/>
              </w:rPr>
              <w:t>dạy môn: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3A74BB" w:rsidRDefault="0060311E" w:rsidP="00957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3A74BB" w:rsidRDefault="00720D82" w:rsidP="00957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3A74BB" w:rsidRDefault="00DE4A88" w:rsidP="00957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3A74BB" w:rsidRDefault="0060311E" w:rsidP="00957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3A74BB" w:rsidRDefault="00F47A1A" w:rsidP="0095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3A74BB" w:rsidRDefault="00F47A1A" w:rsidP="0095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3A74BB" w:rsidRDefault="00F47A1A" w:rsidP="0095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3A74BB" w:rsidRDefault="0060311E" w:rsidP="00957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3A74BB" w:rsidRDefault="00DE4A88" w:rsidP="00957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3A74BB" w:rsidRDefault="00F47A1A" w:rsidP="0095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3A74BB" w:rsidRDefault="00D6707A" w:rsidP="00957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3A74BB" w:rsidRDefault="00D6707A" w:rsidP="00957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3A74BB" w:rsidRDefault="00F47A1A" w:rsidP="0095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1A" w:rsidRPr="003A74BB" w:rsidRDefault="00F47A1A" w:rsidP="00957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3C75" w:rsidRPr="00622168" w:rsidTr="009C70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  <w:r w:rsidRPr="00622168">
              <w:rPr>
                <w:sz w:val="28"/>
                <w:szCs w:val="28"/>
              </w:rPr>
              <w:t>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351A4E" w:rsidP="0095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23C75" w:rsidRPr="00622168">
              <w:rPr>
                <w:sz w:val="28"/>
                <w:szCs w:val="28"/>
              </w:rPr>
              <w:t>Toán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37649E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37649E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193389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37649E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9052B7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9052B7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</w:tr>
      <w:tr w:rsidR="00523C75" w:rsidRPr="00622168" w:rsidTr="009C70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  <w:r w:rsidRPr="00622168">
              <w:rPr>
                <w:sz w:val="28"/>
                <w:szCs w:val="28"/>
              </w:rPr>
              <w:t>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351A4E" w:rsidP="0095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Vật lý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  <w:r w:rsidRPr="00622168">
              <w:rPr>
                <w:sz w:val="28"/>
                <w:szCs w:val="28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  <w:r w:rsidRPr="00622168">
              <w:rPr>
                <w:sz w:val="28"/>
                <w:szCs w:val="28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  <w:r w:rsidRPr="00622168">
              <w:rPr>
                <w:sz w:val="28"/>
                <w:szCs w:val="28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F44064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F44064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</w:tr>
      <w:tr w:rsidR="00523C75" w:rsidRPr="00622168" w:rsidTr="009C70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  <w:r w:rsidRPr="00622168">
              <w:rPr>
                <w:sz w:val="28"/>
                <w:szCs w:val="28"/>
              </w:rPr>
              <w:t>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351A4E" w:rsidP="0095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23C75" w:rsidRPr="00622168">
              <w:rPr>
                <w:sz w:val="28"/>
                <w:szCs w:val="28"/>
              </w:rPr>
              <w:t>Hóa</w:t>
            </w:r>
            <w:r>
              <w:rPr>
                <w:sz w:val="28"/>
                <w:szCs w:val="28"/>
              </w:rPr>
              <w:t xml:space="preserve"> học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  <w:r w:rsidRPr="00622168">
              <w:rPr>
                <w:sz w:val="28"/>
                <w:szCs w:val="28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  <w:r w:rsidRPr="00622168">
              <w:rPr>
                <w:sz w:val="28"/>
                <w:szCs w:val="28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  <w:r w:rsidRPr="00622168">
              <w:rPr>
                <w:sz w:val="28"/>
                <w:szCs w:val="28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F82D36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9052B7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9052B7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</w:tr>
      <w:tr w:rsidR="00523C75" w:rsidRPr="00622168" w:rsidTr="009C70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  <w:r w:rsidRPr="00622168">
              <w:rPr>
                <w:sz w:val="28"/>
                <w:szCs w:val="28"/>
              </w:rPr>
              <w:t>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351A4E" w:rsidP="0095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23C75" w:rsidRPr="00622168">
              <w:rPr>
                <w:sz w:val="28"/>
                <w:szCs w:val="28"/>
              </w:rPr>
              <w:t>Sinh</w:t>
            </w:r>
            <w:r>
              <w:rPr>
                <w:sz w:val="28"/>
                <w:szCs w:val="28"/>
              </w:rPr>
              <w:t xml:space="preserve"> học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  <w:r w:rsidRPr="00622168">
              <w:rPr>
                <w:sz w:val="28"/>
                <w:szCs w:val="28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  <w:r w:rsidRPr="00622168">
              <w:rPr>
                <w:sz w:val="28"/>
                <w:szCs w:val="28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  <w:r w:rsidRPr="00622168">
              <w:rPr>
                <w:sz w:val="28"/>
                <w:szCs w:val="2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60311E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9052B7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D6707A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</w:tr>
      <w:tr w:rsidR="00523C75" w:rsidRPr="00622168" w:rsidTr="009C70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bCs/>
                <w:sz w:val="28"/>
                <w:szCs w:val="28"/>
              </w:rPr>
            </w:pPr>
            <w:r w:rsidRPr="0062216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351A4E" w:rsidP="00957A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Ngữ văn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E2542F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E2542F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E2542F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9052B7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9052B7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</w:tr>
      <w:tr w:rsidR="00523C75" w:rsidRPr="00622168" w:rsidTr="009C70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bCs/>
                <w:sz w:val="28"/>
                <w:szCs w:val="28"/>
              </w:rPr>
            </w:pPr>
            <w:r w:rsidRPr="0062216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351A4E" w:rsidP="00957A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Lịch sử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E2542F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E2542F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E2542F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E2542F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D6707A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</w:tr>
      <w:tr w:rsidR="00523C75" w:rsidRPr="00622168" w:rsidTr="009C70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bCs/>
                <w:sz w:val="28"/>
                <w:szCs w:val="28"/>
              </w:rPr>
            </w:pPr>
            <w:r w:rsidRPr="00622168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351A4E" w:rsidP="00957A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523C75" w:rsidRPr="00622168">
              <w:rPr>
                <w:bCs/>
                <w:sz w:val="28"/>
                <w:szCs w:val="28"/>
              </w:rPr>
              <w:t>Địa</w:t>
            </w:r>
            <w:r>
              <w:rPr>
                <w:bCs/>
                <w:sz w:val="28"/>
                <w:szCs w:val="28"/>
              </w:rPr>
              <w:t xml:space="preserve"> lý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  <w:r w:rsidRPr="00622168">
              <w:rPr>
                <w:sz w:val="28"/>
                <w:szCs w:val="28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  <w:r w:rsidRPr="00622168">
              <w:rPr>
                <w:sz w:val="28"/>
                <w:szCs w:val="28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1C570B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8966F1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F44064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</w:tr>
      <w:tr w:rsidR="00523C75" w:rsidRPr="00622168" w:rsidTr="009C70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bCs/>
                <w:sz w:val="28"/>
                <w:szCs w:val="28"/>
              </w:rPr>
            </w:pPr>
            <w:r w:rsidRPr="00622168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351A4E" w:rsidP="00957A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523C75" w:rsidRPr="00622168">
              <w:rPr>
                <w:bCs/>
                <w:sz w:val="28"/>
                <w:szCs w:val="28"/>
              </w:rPr>
              <w:t>Tiếng Anh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  <w:r w:rsidRPr="00622168">
              <w:rPr>
                <w:sz w:val="28"/>
                <w:szCs w:val="28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  <w:r w:rsidRPr="00622168">
              <w:rPr>
                <w:sz w:val="28"/>
                <w:szCs w:val="28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  <w:r w:rsidRPr="00622168">
              <w:rPr>
                <w:sz w:val="28"/>
                <w:szCs w:val="28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9052B7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9052B7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</w:tr>
      <w:tr w:rsidR="00523C75" w:rsidRPr="00622168" w:rsidTr="009C70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bCs/>
                <w:sz w:val="28"/>
                <w:szCs w:val="28"/>
              </w:rPr>
            </w:pPr>
            <w:r w:rsidRPr="00622168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351A4E" w:rsidP="00957A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523C75" w:rsidRPr="00622168">
              <w:rPr>
                <w:bCs/>
                <w:sz w:val="28"/>
                <w:szCs w:val="28"/>
              </w:rPr>
              <w:t>Giáo dục công dân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  <w:r w:rsidRPr="00622168">
              <w:rPr>
                <w:sz w:val="28"/>
                <w:szCs w:val="28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  <w:r w:rsidRPr="00622168">
              <w:rPr>
                <w:sz w:val="28"/>
                <w:szCs w:val="28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1C570B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1C570B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D6707A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D6707A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</w:tr>
      <w:tr w:rsidR="00523C75" w:rsidRPr="00622168" w:rsidTr="009C70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D4327A" w:rsidRDefault="00523C75" w:rsidP="00957AC5">
            <w:pPr>
              <w:jc w:val="center"/>
              <w:rPr>
                <w:bCs/>
                <w:sz w:val="28"/>
                <w:szCs w:val="28"/>
              </w:rPr>
            </w:pPr>
            <w:r w:rsidRPr="00D4327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D4327A" w:rsidRDefault="00351A4E" w:rsidP="00957AC5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23C75" w:rsidRPr="00D4327A">
              <w:rPr>
                <w:sz w:val="28"/>
                <w:szCs w:val="28"/>
              </w:rPr>
              <w:t>KTCN,KTNN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  <w:r w:rsidRPr="00622168">
              <w:rPr>
                <w:sz w:val="28"/>
                <w:szCs w:val="28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  <w:r w:rsidRPr="00622168">
              <w:rPr>
                <w:sz w:val="28"/>
                <w:szCs w:val="28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  <w:r w:rsidRPr="00622168">
              <w:rPr>
                <w:sz w:val="28"/>
                <w:szCs w:val="28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D6707A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D6707A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</w:tr>
      <w:tr w:rsidR="00523C75" w:rsidRPr="00622168" w:rsidTr="009C70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bCs/>
                <w:sz w:val="28"/>
                <w:szCs w:val="28"/>
              </w:rPr>
            </w:pPr>
            <w:r w:rsidRPr="00622168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351A4E" w:rsidP="00957A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523C75" w:rsidRPr="00622168">
              <w:rPr>
                <w:bCs/>
                <w:sz w:val="28"/>
                <w:szCs w:val="28"/>
              </w:rPr>
              <w:t>Thể dục - GDQP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E2542F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E2542F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E2542F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9052B7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9052B7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</w:tr>
      <w:tr w:rsidR="00523C75" w:rsidRPr="00622168" w:rsidTr="009C70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bCs/>
                <w:sz w:val="28"/>
                <w:szCs w:val="28"/>
              </w:rPr>
            </w:pPr>
            <w:r w:rsidRPr="00622168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351A4E" w:rsidP="00957A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523C75" w:rsidRPr="00622168">
              <w:rPr>
                <w:bCs/>
                <w:sz w:val="28"/>
                <w:szCs w:val="28"/>
              </w:rPr>
              <w:t>Tin</w:t>
            </w:r>
            <w:r>
              <w:rPr>
                <w:bCs/>
                <w:sz w:val="28"/>
                <w:szCs w:val="28"/>
              </w:rPr>
              <w:t xml:space="preserve"> học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60311E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60311E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60311E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9052B7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9052B7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</w:tr>
      <w:tr w:rsidR="00523C75" w:rsidRPr="00720D82" w:rsidTr="009C70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720D82" w:rsidRDefault="00523C75" w:rsidP="00957AC5">
            <w:pPr>
              <w:jc w:val="center"/>
              <w:rPr>
                <w:b/>
                <w:sz w:val="28"/>
                <w:szCs w:val="28"/>
              </w:rPr>
            </w:pPr>
            <w:r w:rsidRPr="00720D82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720D82" w:rsidRDefault="00351A4E" w:rsidP="00957AC5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23C75" w:rsidRPr="00720D82">
              <w:rPr>
                <w:b/>
                <w:bCs/>
                <w:sz w:val="28"/>
                <w:szCs w:val="28"/>
              </w:rPr>
              <w:t>Cán bộ quản lý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720D82" w:rsidRDefault="0060311E" w:rsidP="00957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720D82" w:rsidRDefault="00523C75" w:rsidP="0095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720D82" w:rsidRDefault="0060311E" w:rsidP="00957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720D82" w:rsidRDefault="00523C75" w:rsidP="0095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720D82" w:rsidRDefault="00523C75" w:rsidP="0095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720D82" w:rsidRDefault="00523C75" w:rsidP="0095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720D82" w:rsidRDefault="00523C75" w:rsidP="0095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720D82" w:rsidRDefault="00DE4A88" w:rsidP="00957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720D82" w:rsidRDefault="0060311E" w:rsidP="00957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720D82" w:rsidRDefault="00523C75" w:rsidP="0095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720D82" w:rsidRDefault="0060311E" w:rsidP="00957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720D82" w:rsidRDefault="00523C75" w:rsidP="0095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720D82" w:rsidRDefault="00523C75" w:rsidP="0095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720D82" w:rsidRDefault="00523C75" w:rsidP="00957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3C75" w:rsidRPr="00622168" w:rsidTr="009C70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  <w:r w:rsidRPr="00622168">
              <w:rPr>
                <w:sz w:val="28"/>
                <w:szCs w:val="28"/>
              </w:rPr>
              <w:t>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351A4E" w:rsidP="0095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23C75" w:rsidRPr="00622168">
              <w:rPr>
                <w:sz w:val="28"/>
                <w:szCs w:val="28"/>
              </w:rPr>
              <w:t>Hiệu trưởng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</w:tr>
      <w:tr w:rsidR="00523C75" w:rsidRPr="00622168" w:rsidTr="009C70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  <w:r w:rsidRPr="00622168">
              <w:rPr>
                <w:sz w:val="28"/>
                <w:szCs w:val="28"/>
              </w:rPr>
              <w:t>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351A4E" w:rsidP="0095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23C75" w:rsidRPr="00622168">
              <w:rPr>
                <w:sz w:val="28"/>
                <w:szCs w:val="28"/>
              </w:rPr>
              <w:t>Phó hiệu trưởng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9052B7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9052B7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9052B7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9052B7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9052B7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</w:tr>
      <w:tr w:rsidR="00523C75" w:rsidRPr="003A74BB" w:rsidTr="009C70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3A74BB" w:rsidRDefault="00523C75" w:rsidP="00957AC5">
            <w:pPr>
              <w:jc w:val="center"/>
              <w:rPr>
                <w:b/>
                <w:sz w:val="28"/>
                <w:szCs w:val="28"/>
              </w:rPr>
            </w:pPr>
            <w:r w:rsidRPr="003A74BB"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3A74BB" w:rsidRDefault="00351A4E" w:rsidP="00957AC5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23C75" w:rsidRPr="003A74BB">
              <w:rPr>
                <w:b/>
                <w:bCs/>
                <w:sz w:val="28"/>
                <w:szCs w:val="28"/>
              </w:rPr>
              <w:t>Nhân viên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3A74BB" w:rsidRDefault="0060311E" w:rsidP="00957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3A74BB" w:rsidRDefault="00523C75" w:rsidP="0095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3A74BB" w:rsidRDefault="00523C75" w:rsidP="0095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3A74BB" w:rsidRDefault="0060311E" w:rsidP="00957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3A74BB" w:rsidRDefault="00523C75" w:rsidP="0095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3A74BB" w:rsidRDefault="0060311E" w:rsidP="00957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3A74BB" w:rsidRDefault="00523C75" w:rsidP="00957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3A74BB" w:rsidRDefault="00523C75" w:rsidP="0095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3A74BB" w:rsidRDefault="00523C75" w:rsidP="0095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3A74BB" w:rsidRDefault="00523C75" w:rsidP="0095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3A74BB" w:rsidRDefault="00523C75" w:rsidP="0095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3A74BB" w:rsidRDefault="00523C75" w:rsidP="0095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3A74BB" w:rsidRDefault="00523C75" w:rsidP="0095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3A74BB" w:rsidRDefault="00523C75" w:rsidP="00957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3C75" w:rsidRPr="00622168" w:rsidTr="009C70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  <w:r w:rsidRPr="00622168">
              <w:rPr>
                <w:sz w:val="28"/>
                <w:szCs w:val="28"/>
              </w:rPr>
              <w:t>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351A4E" w:rsidP="0095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23C75" w:rsidRPr="00622168">
              <w:rPr>
                <w:sz w:val="28"/>
                <w:szCs w:val="28"/>
              </w:rPr>
              <w:t>Nhân viên văn thư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</w:tr>
      <w:tr w:rsidR="00523C75" w:rsidRPr="00622168" w:rsidTr="009C70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  <w:r w:rsidRPr="00622168">
              <w:rPr>
                <w:sz w:val="28"/>
                <w:szCs w:val="28"/>
              </w:rPr>
              <w:t>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351A4E" w:rsidP="0095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23C75" w:rsidRPr="00622168">
              <w:rPr>
                <w:sz w:val="28"/>
                <w:szCs w:val="28"/>
              </w:rPr>
              <w:t>Nhân viên kế toán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  <w:r w:rsidRPr="00622168">
              <w:rPr>
                <w:sz w:val="28"/>
                <w:szCs w:val="2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60311E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</w:tr>
      <w:tr w:rsidR="00523C75" w:rsidRPr="00622168" w:rsidTr="009C70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  <w:r w:rsidRPr="00622168">
              <w:rPr>
                <w:sz w:val="28"/>
                <w:szCs w:val="28"/>
              </w:rPr>
              <w:t>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351A4E" w:rsidP="0095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23C75" w:rsidRPr="00622168">
              <w:rPr>
                <w:sz w:val="28"/>
                <w:szCs w:val="28"/>
              </w:rPr>
              <w:t>Thủ quỹ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</w:tr>
      <w:tr w:rsidR="00523C75" w:rsidRPr="00622168" w:rsidTr="009C70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  <w:r w:rsidRPr="00622168">
              <w:rPr>
                <w:sz w:val="28"/>
                <w:szCs w:val="28"/>
              </w:rPr>
              <w:t>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351A4E" w:rsidP="0095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23C75" w:rsidRPr="00622168">
              <w:rPr>
                <w:sz w:val="28"/>
                <w:szCs w:val="28"/>
              </w:rPr>
              <w:t>Nhân viên y tế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</w:tr>
      <w:tr w:rsidR="00523C75" w:rsidRPr="00622168" w:rsidTr="009C70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  <w:r w:rsidRPr="00622168">
              <w:rPr>
                <w:sz w:val="28"/>
                <w:szCs w:val="28"/>
              </w:rPr>
              <w:t>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351A4E" w:rsidP="0095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23C75" w:rsidRPr="00622168">
              <w:rPr>
                <w:sz w:val="28"/>
                <w:szCs w:val="28"/>
              </w:rPr>
              <w:t>Nhân viên thư viện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  <w:r w:rsidRPr="00622168">
              <w:rPr>
                <w:sz w:val="28"/>
                <w:szCs w:val="2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853C33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</w:tr>
      <w:tr w:rsidR="00523C75" w:rsidRPr="00622168" w:rsidTr="009C70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  <w:r w:rsidRPr="00622168">
              <w:rPr>
                <w:sz w:val="28"/>
                <w:szCs w:val="28"/>
              </w:rPr>
              <w:t>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351A4E" w:rsidP="0095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23C75" w:rsidRPr="00622168">
              <w:rPr>
                <w:sz w:val="28"/>
                <w:szCs w:val="28"/>
              </w:rPr>
              <w:t>Nhân viên thiết bị, thí nghiệm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  <w:r w:rsidRPr="00622168">
              <w:rPr>
                <w:sz w:val="28"/>
                <w:szCs w:val="2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</w:tr>
      <w:tr w:rsidR="00523C75" w:rsidRPr="00622168" w:rsidTr="009C70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351A4E" w:rsidP="0095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23C75" w:rsidRPr="00622168">
              <w:rPr>
                <w:sz w:val="28"/>
                <w:szCs w:val="28"/>
              </w:rPr>
              <w:t>Bảo vệ</w:t>
            </w:r>
          </w:p>
        </w:tc>
        <w:tc>
          <w:tcPr>
            <w:tcW w:w="2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  <w:r w:rsidRPr="00622168">
              <w:rPr>
                <w:bCs/>
                <w:sz w:val="28"/>
                <w:szCs w:val="28"/>
                <w:lang w:val="nl-NL"/>
              </w:rPr>
              <w:t>2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</w:tr>
      <w:tr w:rsidR="00523C75" w:rsidRPr="00622168" w:rsidTr="009C70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351A4E" w:rsidP="0095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23C75" w:rsidRPr="00622168">
              <w:rPr>
                <w:sz w:val="28"/>
                <w:szCs w:val="28"/>
              </w:rPr>
              <w:t>Vệ sinh</w:t>
            </w:r>
          </w:p>
        </w:tc>
        <w:tc>
          <w:tcPr>
            <w:tcW w:w="2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  <w:r w:rsidRPr="00622168">
              <w:rPr>
                <w:bCs/>
                <w:sz w:val="28"/>
                <w:szCs w:val="28"/>
                <w:lang w:val="nl-NL"/>
              </w:rPr>
              <w:t>1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C75" w:rsidRPr="00622168" w:rsidRDefault="00523C75" w:rsidP="00957A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311E" w:rsidRDefault="00F47A1A" w:rsidP="009C70A2">
      <w:pPr>
        <w:ind w:left="6480" w:firstLine="720"/>
        <w:jc w:val="center"/>
        <w:rPr>
          <w:sz w:val="28"/>
          <w:szCs w:val="28"/>
        </w:rPr>
      </w:pPr>
      <w:r w:rsidRPr="00AD6CDC">
        <w:rPr>
          <w:sz w:val="28"/>
          <w:szCs w:val="28"/>
        </w:rPr>
        <w:t> </w:t>
      </w:r>
    </w:p>
    <w:p w:rsidR="00622168" w:rsidRDefault="00622168" w:rsidP="000C1692">
      <w:pPr>
        <w:ind w:left="6480" w:firstLine="720"/>
        <w:jc w:val="center"/>
        <w:rPr>
          <w:b/>
          <w:sz w:val="28"/>
          <w:szCs w:val="28"/>
        </w:rPr>
      </w:pPr>
      <w:r w:rsidRPr="0060311E">
        <w:rPr>
          <w:i/>
          <w:sz w:val="28"/>
          <w:szCs w:val="28"/>
        </w:rPr>
        <w:t>Tiên Yên,</w:t>
      </w:r>
      <w:r w:rsidR="00F30050" w:rsidRPr="0060311E">
        <w:rPr>
          <w:i/>
          <w:sz w:val="28"/>
          <w:szCs w:val="28"/>
          <w:lang w:val="vi-VN"/>
        </w:rPr>
        <w:t xml:space="preserve"> ngày</w:t>
      </w:r>
      <w:r w:rsidR="00F30050" w:rsidRPr="0060311E">
        <w:rPr>
          <w:i/>
          <w:sz w:val="28"/>
          <w:szCs w:val="28"/>
        </w:rPr>
        <w:t xml:space="preserve"> </w:t>
      </w:r>
      <w:r w:rsidR="0060311E" w:rsidRPr="0060311E">
        <w:rPr>
          <w:i/>
          <w:sz w:val="28"/>
          <w:szCs w:val="28"/>
        </w:rPr>
        <w:t>10</w:t>
      </w:r>
      <w:r w:rsidR="00F30050" w:rsidRPr="0060311E">
        <w:rPr>
          <w:i/>
          <w:sz w:val="28"/>
          <w:szCs w:val="28"/>
        </w:rPr>
        <w:t xml:space="preserve"> </w:t>
      </w:r>
      <w:r w:rsidRPr="0060311E">
        <w:rPr>
          <w:i/>
          <w:sz w:val="28"/>
          <w:szCs w:val="28"/>
          <w:lang w:val="vi-VN"/>
        </w:rPr>
        <w:t xml:space="preserve">tháng </w:t>
      </w:r>
      <w:r w:rsidR="004E7B5C" w:rsidRPr="0060311E">
        <w:rPr>
          <w:i/>
          <w:sz w:val="28"/>
          <w:szCs w:val="28"/>
        </w:rPr>
        <w:t>9</w:t>
      </w:r>
      <w:r w:rsidRPr="0060311E">
        <w:rPr>
          <w:i/>
          <w:sz w:val="28"/>
          <w:szCs w:val="28"/>
        </w:rPr>
        <w:t xml:space="preserve"> </w:t>
      </w:r>
      <w:r w:rsidRPr="0060311E">
        <w:rPr>
          <w:i/>
          <w:sz w:val="28"/>
          <w:szCs w:val="28"/>
          <w:lang w:val="vi-VN"/>
        </w:rPr>
        <w:t>năm</w:t>
      </w:r>
      <w:r w:rsidR="0060311E" w:rsidRPr="0060311E">
        <w:rPr>
          <w:i/>
          <w:sz w:val="28"/>
          <w:szCs w:val="28"/>
        </w:rPr>
        <w:t xml:space="preserve"> 2023</w:t>
      </w:r>
      <w:r w:rsidRPr="00CE09C8">
        <w:rPr>
          <w:b/>
          <w:sz w:val="28"/>
          <w:szCs w:val="28"/>
        </w:rPr>
        <w:br/>
      </w:r>
      <w:r w:rsidR="0060311E">
        <w:rPr>
          <w:b/>
          <w:sz w:val="28"/>
          <w:szCs w:val="28"/>
        </w:rPr>
        <w:t xml:space="preserve">           </w:t>
      </w:r>
      <w:r w:rsidR="009C70A2">
        <w:rPr>
          <w:b/>
          <w:sz w:val="28"/>
          <w:szCs w:val="28"/>
        </w:rPr>
        <w:t>PHÓ HIỆU TRƯỞNG</w:t>
      </w:r>
    </w:p>
    <w:p w:rsidR="009C70A2" w:rsidRDefault="009C70A2" w:rsidP="000C1692">
      <w:pPr>
        <w:ind w:left="6480" w:firstLine="720"/>
        <w:jc w:val="center"/>
        <w:rPr>
          <w:b/>
          <w:sz w:val="28"/>
          <w:szCs w:val="28"/>
        </w:rPr>
      </w:pPr>
      <w:r w:rsidRPr="009C70A2">
        <w:rPr>
          <w:b/>
          <w:sz w:val="28"/>
          <w:szCs w:val="28"/>
        </w:rPr>
        <w:t>PHỤ TRÁCH</w:t>
      </w:r>
    </w:p>
    <w:p w:rsidR="009C70A2" w:rsidRDefault="009C70A2" w:rsidP="000C1692">
      <w:pPr>
        <w:ind w:left="6480" w:firstLine="720"/>
        <w:jc w:val="center"/>
        <w:rPr>
          <w:b/>
          <w:sz w:val="28"/>
          <w:szCs w:val="28"/>
        </w:rPr>
      </w:pPr>
    </w:p>
    <w:p w:rsidR="009C70A2" w:rsidRDefault="009C70A2" w:rsidP="000C1692">
      <w:pPr>
        <w:ind w:left="6480" w:firstLine="720"/>
        <w:jc w:val="center"/>
        <w:rPr>
          <w:b/>
          <w:sz w:val="28"/>
          <w:szCs w:val="28"/>
        </w:rPr>
      </w:pPr>
    </w:p>
    <w:p w:rsidR="009C70A2" w:rsidRDefault="009C70A2" w:rsidP="000C1692">
      <w:pPr>
        <w:ind w:left="6480" w:firstLine="720"/>
        <w:jc w:val="center"/>
        <w:rPr>
          <w:b/>
          <w:sz w:val="28"/>
          <w:szCs w:val="28"/>
        </w:rPr>
      </w:pPr>
    </w:p>
    <w:p w:rsidR="00957AC5" w:rsidRDefault="00957AC5" w:rsidP="000C1692">
      <w:pPr>
        <w:ind w:left="6480" w:firstLine="720"/>
        <w:jc w:val="center"/>
        <w:rPr>
          <w:b/>
          <w:sz w:val="28"/>
          <w:szCs w:val="28"/>
        </w:rPr>
      </w:pPr>
    </w:p>
    <w:p w:rsidR="009C70A2" w:rsidRDefault="009C70A2" w:rsidP="000C1692">
      <w:pPr>
        <w:ind w:left="6480" w:firstLine="720"/>
        <w:jc w:val="center"/>
        <w:rPr>
          <w:b/>
          <w:sz w:val="28"/>
          <w:szCs w:val="28"/>
        </w:rPr>
      </w:pPr>
    </w:p>
    <w:p w:rsidR="009C70A2" w:rsidRPr="009C70A2" w:rsidRDefault="009C70A2" w:rsidP="000C1692">
      <w:pPr>
        <w:ind w:left="648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Trương Thị Thanh Châm</w:t>
      </w:r>
    </w:p>
    <w:p w:rsidR="00622168" w:rsidRDefault="00622168" w:rsidP="000C1692">
      <w:pPr>
        <w:jc w:val="center"/>
        <w:rPr>
          <w:b/>
          <w:sz w:val="28"/>
          <w:szCs w:val="28"/>
        </w:rPr>
      </w:pPr>
    </w:p>
    <w:p w:rsidR="001F5B49" w:rsidRDefault="001F5B49" w:rsidP="000C1692">
      <w:pPr>
        <w:jc w:val="center"/>
        <w:rPr>
          <w:b/>
          <w:sz w:val="28"/>
          <w:szCs w:val="28"/>
        </w:rPr>
      </w:pPr>
    </w:p>
    <w:p w:rsidR="00BC2894" w:rsidRPr="00CE09C8" w:rsidRDefault="00BC2894" w:rsidP="000C1692">
      <w:pPr>
        <w:jc w:val="center"/>
        <w:rPr>
          <w:b/>
          <w:sz w:val="28"/>
          <w:szCs w:val="28"/>
        </w:rPr>
      </w:pPr>
    </w:p>
    <w:sectPr w:rsidR="00BC2894" w:rsidRPr="00CE09C8" w:rsidSect="009C70A2">
      <w:pgSz w:w="16839" w:h="23814" w:code="8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A3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A3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A3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8">
    <w:nsid w:val="00000025"/>
    <w:multiLevelType w:val="multilevel"/>
    <w:tmpl w:val="00000024"/>
    <w:lvl w:ilvl="0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9">
    <w:nsid w:val="00000027"/>
    <w:multiLevelType w:val="multilevel"/>
    <w:tmpl w:val="00000026"/>
    <w:lvl w:ilvl="0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0">
    <w:nsid w:val="00000029"/>
    <w:multiLevelType w:val="multilevel"/>
    <w:tmpl w:val="00000028"/>
    <w:lvl w:ilvl="0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1">
    <w:nsid w:val="0000002B"/>
    <w:multiLevelType w:val="multilevel"/>
    <w:tmpl w:val="0000002A"/>
    <w:lvl w:ilvl="0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5">
    <w:nsid w:val="00000033"/>
    <w:multiLevelType w:val="multilevel"/>
    <w:tmpl w:val="0000003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6">
    <w:nsid w:val="00000035"/>
    <w:multiLevelType w:val="multilevel"/>
    <w:tmpl w:val="0000003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7">
    <w:nsid w:val="00000037"/>
    <w:multiLevelType w:val="multilevel"/>
    <w:tmpl w:val="0000003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8">
    <w:nsid w:val="00000039"/>
    <w:multiLevelType w:val="multilevel"/>
    <w:tmpl w:val="0000003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9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0">
    <w:nsid w:val="0000003D"/>
    <w:multiLevelType w:val="multilevel"/>
    <w:tmpl w:val="0000003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1">
    <w:nsid w:val="0000003F"/>
    <w:multiLevelType w:val="multilevel"/>
    <w:tmpl w:val="0000003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2">
    <w:nsid w:val="00000041"/>
    <w:multiLevelType w:val="multilevel"/>
    <w:tmpl w:val="0000004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3">
    <w:nsid w:val="00000043"/>
    <w:multiLevelType w:val="multilevel"/>
    <w:tmpl w:val="0000004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4">
    <w:nsid w:val="00000045"/>
    <w:multiLevelType w:val="multilevel"/>
    <w:tmpl w:val="000000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5">
    <w:nsid w:val="00000047"/>
    <w:multiLevelType w:val="multilevel"/>
    <w:tmpl w:val="000000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6">
    <w:nsid w:val="00000049"/>
    <w:multiLevelType w:val="multilevel"/>
    <w:tmpl w:val="0000004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7">
    <w:nsid w:val="0000004B"/>
    <w:multiLevelType w:val="multilevel"/>
    <w:tmpl w:val="000000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8">
    <w:nsid w:val="0000004D"/>
    <w:multiLevelType w:val="multilevel"/>
    <w:tmpl w:val="0000004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9">
    <w:nsid w:val="0000004F"/>
    <w:multiLevelType w:val="multilevel"/>
    <w:tmpl w:val="0000004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40">
    <w:nsid w:val="00000051"/>
    <w:multiLevelType w:val="multilevel"/>
    <w:tmpl w:val="0000005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1A"/>
    <w:rsid w:val="00014D1E"/>
    <w:rsid w:val="00033E80"/>
    <w:rsid w:val="000340F5"/>
    <w:rsid w:val="00037215"/>
    <w:rsid w:val="000619CE"/>
    <w:rsid w:val="00070F88"/>
    <w:rsid w:val="00096637"/>
    <w:rsid w:val="000A634B"/>
    <w:rsid w:val="000A7139"/>
    <w:rsid w:val="000B3DC2"/>
    <w:rsid w:val="000B5752"/>
    <w:rsid w:val="000C1692"/>
    <w:rsid w:val="000D6E5C"/>
    <w:rsid w:val="000F20D1"/>
    <w:rsid w:val="000F53E3"/>
    <w:rsid w:val="00100977"/>
    <w:rsid w:val="00104E72"/>
    <w:rsid w:val="00107C06"/>
    <w:rsid w:val="00112D2B"/>
    <w:rsid w:val="00116039"/>
    <w:rsid w:val="00123F80"/>
    <w:rsid w:val="001341C0"/>
    <w:rsid w:val="0015159D"/>
    <w:rsid w:val="001622FD"/>
    <w:rsid w:val="001738C2"/>
    <w:rsid w:val="00175D3A"/>
    <w:rsid w:val="001930CD"/>
    <w:rsid w:val="00193389"/>
    <w:rsid w:val="001B2AE8"/>
    <w:rsid w:val="001C570B"/>
    <w:rsid w:val="001C606F"/>
    <w:rsid w:val="001D1D92"/>
    <w:rsid w:val="001D529A"/>
    <w:rsid w:val="001D5304"/>
    <w:rsid w:val="001E6BF8"/>
    <w:rsid w:val="001F12F0"/>
    <w:rsid w:val="001F5B49"/>
    <w:rsid w:val="00210553"/>
    <w:rsid w:val="00213884"/>
    <w:rsid w:val="00233776"/>
    <w:rsid w:val="002337F3"/>
    <w:rsid w:val="0023746B"/>
    <w:rsid w:val="00241185"/>
    <w:rsid w:val="002875AD"/>
    <w:rsid w:val="0029080B"/>
    <w:rsid w:val="002A1824"/>
    <w:rsid w:val="002A2484"/>
    <w:rsid w:val="002A6D4F"/>
    <w:rsid w:val="002C6DEE"/>
    <w:rsid w:val="002E521F"/>
    <w:rsid w:val="002E71DA"/>
    <w:rsid w:val="002F4934"/>
    <w:rsid w:val="002F7555"/>
    <w:rsid w:val="00302AB3"/>
    <w:rsid w:val="00340061"/>
    <w:rsid w:val="00351A4E"/>
    <w:rsid w:val="00352CD8"/>
    <w:rsid w:val="00355BFB"/>
    <w:rsid w:val="00363B39"/>
    <w:rsid w:val="00371094"/>
    <w:rsid w:val="0037649E"/>
    <w:rsid w:val="00376950"/>
    <w:rsid w:val="003A74BB"/>
    <w:rsid w:val="003D255D"/>
    <w:rsid w:val="003E1EC8"/>
    <w:rsid w:val="004175A7"/>
    <w:rsid w:val="004437C2"/>
    <w:rsid w:val="0045763C"/>
    <w:rsid w:val="00457C57"/>
    <w:rsid w:val="004711C4"/>
    <w:rsid w:val="0047562B"/>
    <w:rsid w:val="004757E3"/>
    <w:rsid w:val="004774E0"/>
    <w:rsid w:val="00477DA8"/>
    <w:rsid w:val="00492652"/>
    <w:rsid w:val="004B3858"/>
    <w:rsid w:val="004C2457"/>
    <w:rsid w:val="004D512E"/>
    <w:rsid w:val="004D7445"/>
    <w:rsid w:val="004E32D9"/>
    <w:rsid w:val="004E3EFE"/>
    <w:rsid w:val="004E7B5C"/>
    <w:rsid w:val="00503DD3"/>
    <w:rsid w:val="00510C07"/>
    <w:rsid w:val="00515A4F"/>
    <w:rsid w:val="00523C75"/>
    <w:rsid w:val="00537806"/>
    <w:rsid w:val="005508D9"/>
    <w:rsid w:val="005C6AF0"/>
    <w:rsid w:val="00600AAC"/>
    <w:rsid w:val="0060311E"/>
    <w:rsid w:val="00622168"/>
    <w:rsid w:val="00637040"/>
    <w:rsid w:val="00637B1D"/>
    <w:rsid w:val="00663098"/>
    <w:rsid w:val="00675264"/>
    <w:rsid w:val="006A3EB7"/>
    <w:rsid w:val="006D1438"/>
    <w:rsid w:val="006E46C5"/>
    <w:rsid w:val="006E62EF"/>
    <w:rsid w:val="0071254F"/>
    <w:rsid w:val="00716A29"/>
    <w:rsid w:val="00720D82"/>
    <w:rsid w:val="007379C9"/>
    <w:rsid w:val="00752F33"/>
    <w:rsid w:val="0078780D"/>
    <w:rsid w:val="0079576A"/>
    <w:rsid w:val="007A34ED"/>
    <w:rsid w:val="007B5442"/>
    <w:rsid w:val="007C0832"/>
    <w:rsid w:val="007C28F4"/>
    <w:rsid w:val="007D0956"/>
    <w:rsid w:val="007D1AA4"/>
    <w:rsid w:val="007D7736"/>
    <w:rsid w:val="007E0B4C"/>
    <w:rsid w:val="007E6575"/>
    <w:rsid w:val="007E6AB0"/>
    <w:rsid w:val="007F59F0"/>
    <w:rsid w:val="007F6474"/>
    <w:rsid w:val="00801C2C"/>
    <w:rsid w:val="00815C4A"/>
    <w:rsid w:val="00823117"/>
    <w:rsid w:val="00845759"/>
    <w:rsid w:val="00853C33"/>
    <w:rsid w:val="00861519"/>
    <w:rsid w:val="008772BE"/>
    <w:rsid w:val="008818D5"/>
    <w:rsid w:val="008838ED"/>
    <w:rsid w:val="008840C2"/>
    <w:rsid w:val="00890812"/>
    <w:rsid w:val="00891F2A"/>
    <w:rsid w:val="008966F1"/>
    <w:rsid w:val="008973F3"/>
    <w:rsid w:val="008C16B6"/>
    <w:rsid w:val="008C2F4B"/>
    <w:rsid w:val="008D3BF0"/>
    <w:rsid w:val="008D789E"/>
    <w:rsid w:val="008F3FD7"/>
    <w:rsid w:val="00904FAF"/>
    <w:rsid w:val="009052B7"/>
    <w:rsid w:val="00911E27"/>
    <w:rsid w:val="00937236"/>
    <w:rsid w:val="009467EF"/>
    <w:rsid w:val="00957AC5"/>
    <w:rsid w:val="009A7962"/>
    <w:rsid w:val="009B797F"/>
    <w:rsid w:val="009C1D50"/>
    <w:rsid w:val="009C1E0B"/>
    <w:rsid w:val="009C70A2"/>
    <w:rsid w:val="009E0397"/>
    <w:rsid w:val="009E1006"/>
    <w:rsid w:val="009E2FA5"/>
    <w:rsid w:val="00A02A8A"/>
    <w:rsid w:val="00A2026F"/>
    <w:rsid w:val="00A25D60"/>
    <w:rsid w:val="00A44258"/>
    <w:rsid w:val="00A45BBB"/>
    <w:rsid w:val="00A54CDC"/>
    <w:rsid w:val="00A62526"/>
    <w:rsid w:val="00A9017A"/>
    <w:rsid w:val="00A95638"/>
    <w:rsid w:val="00AA6367"/>
    <w:rsid w:val="00AB7406"/>
    <w:rsid w:val="00AD6CDC"/>
    <w:rsid w:val="00AF2C9A"/>
    <w:rsid w:val="00AF3C22"/>
    <w:rsid w:val="00B20C78"/>
    <w:rsid w:val="00B330BF"/>
    <w:rsid w:val="00B34FF4"/>
    <w:rsid w:val="00B36162"/>
    <w:rsid w:val="00B37335"/>
    <w:rsid w:val="00B4083C"/>
    <w:rsid w:val="00B409DD"/>
    <w:rsid w:val="00B80380"/>
    <w:rsid w:val="00B811F4"/>
    <w:rsid w:val="00BC2894"/>
    <w:rsid w:val="00BD42A7"/>
    <w:rsid w:val="00BE2D92"/>
    <w:rsid w:val="00C129B0"/>
    <w:rsid w:val="00C26F11"/>
    <w:rsid w:val="00C635F2"/>
    <w:rsid w:val="00C7676C"/>
    <w:rsid w:val="00C85EE5"/>
    <w:rsid w:val="00CC1713"/>
    <w:rsid w:val="00CC68DD"/>
    <w:rsid w:val="00CE09C8"/>
    <w:rsid w:val="00CE5C52"/>
    <w:rsid w:val="00D01FC8"/>
    <w:rsid w:val="00D12A79"/>
    <w:rsid w:val="00D26014"/>
    <w:rsid w:val="00D27BB2"/>
    <w:rsid w:val="00D35B6A"/>
    <w:rsid w:val="00D4327A"/>
    <w:rsid w:val="00D44E66"/>
    <w:rsid w:val="00D6707A"/>
    <w:rsid w:val="00D72DDC"/>
    <w:rsid w:val="00DA1A8B"/>
    <w:rsid w:val="00DA77E1"/>
    <w:rsid w:val="00DC66C9"/>
    <w:rsid w:val="00DE4A88"/>
    <w:rsid w:val="00DE7D67"/>
    <w:rsid w:val="00DF1FCD"/>
    <w:rsid w:val="00E00F5B"/>
    <w:rsid w:val="00E168A0"/>
    <w:rsid w:val="00E176DD"/>
    <w:rsid w:val="00E17A50"/>
    <w:rsid w:val="00E2542F"/>
    <w:rsid w:val="00E37427"/>
    <w:rsid w:val="00E44C2F"/>
    <w:rsid w:val="00E5256A"/>
    <w:rsid w:val="00E5314B"/>
    <w:rsid w:val="00E576E3"/>
    <w:rsid w:val="00E6150E"/>
    <w:rsid w:val="00E61D66"/>
    <w:rsid w:val="00E70DF4"/>
    <w:rsid w:val="00E75ECE"/>
    <w:rsid w:val="00EA09A3"/>
    <w:rsid w:val="00EA700D"/>
    <w:rsid w:val="00ED4268"/>
    <w:rsid w:val="00ED5C85"/>
    <w:rsid w:val="00ED74E5"/>
    <w:rsid w:val="00F030B3"/>
    <w:rsid w:val="00F04A2F"/>
    <w:rsid w:val="00F07BA0"/>
    <w:rsid w:val="00F13B75"/>
    <w:rsid w:val="00F2458B"/>
    <w:rsid w:val="00F30050"/>
    <w:rsid w:val="00F44064"/>
    <w:rsid w:val="00F47A1A"/>
    <w:rsid w:val="00F5134F"/>
    <w:rsid w:val="00F61D9B"/>
    <w:rsid w:val="00F638F0"/>
    <w:rsid w:val="00F82D36"/>
    <w:rsid w:val="00F86C62"/>
    <w:rsid w:val="00F96962"/>
    <w:rsid w:val="00FA585A"/>
    <w:rsid w:val="00FB2699"/>
    <w:rsid w:val="00FB2A4B"/>
    <w:rsid w:val="00FB3C3E"/>
    <w:rsid w:val="00FB5EE2"/>
    <w:rsid w:val="00FC4461"/>
    <w:rsid w:val="00FE68BA"/>
    <w:rsid w:val="00FE711D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6D602B-4BC3-4168-8F1C-1B98C465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7A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7A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47A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7A1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7A1A"/>
    <w:pPr>
      <w:spacing w:before="100" w:beforeAutospacing="1" w:after="100" w:afterAutospacing="1"/>
    </w:pPr>
  </w:style>
  <w:style w:type="numbering" w:customStyle="1" w:styleId="NoList1">
    <w:name w:val="No List1"/>
    <w:next w:val="NoList"/>
    <w:semiHidden/>
    <w:unhideWhenUsed/>
    <w:rsid w:val="00F47A1A"/>
  </w:style>
  <w:style w:type="character" w:styleId="Hyperlink">
    <w:name w:val="Hyperlink"/>
    <w:basedOn w:val="DefaultParagraphFont"/>
    <w:rsid w:val="00F47A1A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sid w:val="00F47A1A"/>
    <w:rPr>
      <w:spacing w:val="3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F47A1A"/>
    <w:rPr>
      <w:i/>
      <w:iCs/>
      <w:spacing w:val="1"/>
      <w:shd w:val="clear" w:color="auto" w:fill="FFFFFF"/>
    </w:rPr>
  </w:style>
  <w:style w:type="character" w:customStyle="1" w:styleId="Bodytext2NotItalic">
    <w:name w:val="Body text (2) + Not Italic"/>
    <w:aliases w:val="Spacing 0 pt,Body text (4) + Italic,Body text (3) + Not Italic"/>
    <w:basedOn w:val="Bodytext2"/>
    <w:rsid w:val="00F47A1A"/>
    <w:rPr>
      <w:i/>
      <w:iCs/>
      <w:spacing w:val="1"/>
      <w:shd w:val="clear" w:color="auto" w:fill="FFFFFF"/>
    </w:rPr>
  </w:style>
  <w:style w:type="character" w:customStyle="1" w:styleId="Bodytext4pt">
    <w:name w:val="Body text + 4 pt"/>
    <w:aliases w:val="Spacing 0 pt45,Scale 150%"/>
    <w:basedOn w:val="Bodytext"/>
    <w:rsid w:val="00F47A1A"/>
    <w:rPr>
      <w:spacing w:val="0"/>
      <w:sz w:val="8"/>
      <w:szCs w:val="8"/>
      <w:shd w:val="clear" w:color="auto" w:fill="FFFFFF"/>
    </w:rPr>
  </w:style>
  <w:style w:type="character" w:customStyle="1" w:styleId="Bodytext4pt3">
    <w:name w:val="Body text + 4 pt3"/>
    <w:aliases w:val="Italic,Spacing 0 pt44,Body text + Consolas,4 pt1,Body text (3) + 12.5 pt,Body text (6) + 12 pt"/>
    <w:basedOn w:val="Bodytext"/>
    <w:rsid w:val="00F47A1A"/>
    <w:rPr>
      <w:i/>
      <w:iCs/>
      <w:noProof/>
      <w:spacing w:val="0"/>
      <w:sz w:val="8"/>
      <w:szCs w:val="8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F47A1A"/>
    <w:rPr>
      <w:b/>
      <w:bCs/>
      <w:spacing w:val="8"/>
      <w:sz w:val="21"/>
      <w:szCs w:val="21"/>
      <w:shd w:val="clear" w:color="auto" w:fill="FFFFFF"/>
    </w:rPr>
  </w:style>
  <w:style w:type="character" w:customStyle="1" w:styleId="Headerorfooter2">
    <w:name w:val="Header or footer (2)_"/>
    <w:basedOn w:val="DefaultParagraphFont"/>
    <w:link w:val="Headerorfooter20"/>
    <w:rsid w:val="00F47A1A"/>
    <w:rPr>
      <w:spacing w:val="6"/>
      <w:sz w:val="19"/>
      <w:szCs w:val="19"/>
      <w:shd w:val="clear" w:color="auto" w:fill="FFFFFF"/>
    </w:rPr>
  </w:style>
  <w:style w:type="character" w:customStyle="1" w:styleId="Bodytext3SmallCaps">
    <w:name w:val="Body text (3) + Small Caps"/>
    <w:basedOn w:val="Bodytext3"/>
    <w:rsid w:val="00F47A1A"/>
    <w:rPr>
      <w:b/>
      <w:bCs/>
      <w:smallCaps/>
      <w:spacing w:val="8"/>
      <w:sz w:val="21"/>
      <w:szCs w:val="21"/>
      <w:shd w:val="clear" w:color="auto" w:fill="FFFFFF"/>
    </w:rPr>
  </w:style>
  <w:style w:type="character" w:customStyle="1" w:styleId="BodytextItalic">
    <w:name w:val="Body text + Italic"/>
    <w:aliases w:val="Spacing 0 pt43"/>
    <w:basedOn w:val="Bodytext"/>
    <w:rsid w:val="00F47A1A"/>
    <w:rPr>
      <w:i/>
      <w:iCs/>
      <w:spacing w:val="1"/>
      <w:shd w:val="clear" w:color="auto" w:fill="FFFFFF"/>
    </w:rPr>
  </w:style>
  <w:style w:type="character" w:customStyle="1" w:styleId="Bodytext14pt">
    <w:name w:val="Body text + 14 pt"/>
    <w:aliases w:val="Bold,Spacing 0 pt42,Body text (3) + Arial"/>
    <w:basedOn w:val="Bodytext"/>
    <w:rsid w:val="00F47A1A"/>
    <w:rPr>
      <w:b/>
      <w:bCs/>
      <w:spacing w:val="-2"/>
      <w:sz w:val="28"/>
      <w:szCs w:val="28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F47A1A"/>
    <w:rPr>
      <w:i/>
      <w:iCs/>
      <w:spacing w:val="1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F47A1A"/>
    <w:rPr>
      <w:spacing w:val="4"/>
      <w:sz w:val="18"/>
      <w:szCs w:val="18"/>
      <w:shd w:val="clear" w:color="auto" w:fill="FFFFFF"/>
    </w:rPr>
  </w:style>
  <w:style w:type="character" w:customStyle="1" w:styleId="Bodytext5Italic">
    <w:name w:val="Body text (5) + Italic"/>
    <w:aliases w:val="Spacing 0 pt41"/>
    <w:basedOn w:val="Bodytext5"/>
    <w:rsid w:val="00F47A1A"/>
    <w:rPr>
      <w:i/>
      <w:iCs/>
      <w:noProof/>
      <w:spacing w:val="1"/>
      <w:sz w:val="18"/>
      <w:szCs w:val="18"/>
      <w:shd w:val="clear" w:color="auto" w:fill="FFFFFF"/>
    </w:rPr>
  </w:style>
  <w:style w:type="character" w:customStyle="1" w:styleId="Picturecaption">
    <w:name w:val="Picture caption_"/>
    <w:basedOn w:val="DefaultParagraphFont"/>
    <w:link w:val="Picturecaption0"/>
    <w:rsid w:val="00F47A1A"/>
    <w:rPr>
      <w:b/>
      <w:bCs/>
      <w:spacing w:val="8"/>
      <w:sz w:val="21"/>
      <w:szCs w:val="21"/>
      <w:shd w:val="clear" w:color="auto" w:fill="FFFFFF"/>
    </w:rPr>
  </w:style>
  <w:style w:type="character" w:customStyle="1" w:styleId="BodyText10">
    <w:name w:val="Body Text1"/>
    <w:basedOn w:val="Bodytext"/>
    <w:rsid w:val="00F47A1A"/>
    <w:rPr>
      <w:spacing w:val="3"/>
      <w:shd w:val="clear" w:color="auto" w:fill="FFFFFF"/>
    </w:rPr>
  </w:style>
  <w:style w:type="character" w:customStyle="1" w:styleId="Bodytext4pt2">
    <w:name w:val="Body text + 4 pt2"/>
    <w:aliases w:val="Spacing 0 pt40"/>
    <w:basedOn w:val="Bodytext"/>
    <w:rsid w:val="00F47A1A"/>
    <w:rPr>
      <w:spacing w:val="0"/>
      <w:sz w:val="8"/>
      <w:szCs w:val="8"/>
      <w:shd w:val="clear" w:color="auto" w:fill="FFFFFF"/>
    </w:rPr>
  </w:style>
  <w:style w:type="character" w:customStyle="1" w:styleId="Heading3">
    <w:name w:val="Heading #3_"/>
    <w:basedOn w:val="DefaultParagraphFont"/>
    <w:link w:val="Heading30"/>
    <w:rsid w:val="00F47A1A"/>
    <w:rPr>
      <w:spacing w:val="3"/>
      <w:shd w:val="clear" w:color="auto" w:fill="FFFFFF"/>
    </w:rPr>
  </w:style>
  <w:style w:type="character" w:customStyle="1" w:styleId="Headerorfooter">
    <w:name w:val="Header or footer_"/>
    <w:basedOn w:val="DefaultParagraphFont"/>
    <w:link w:val="Headerorfooter0"/>
    <w:rsid w:val="00F47A1A"/>
    <w:rPr>
      <w:spacing w:val="6"/>
      <w:sz w:val="14"/>
      <w:szCs w:val="14"/>
      <w:shd w:val="clear" w:color="auto" w:fill="FFFFFF"/>
    </w:rPr>
  </w:style>
  <w:style w:type="character" w:customStyle="1" w:styleId="HeaderorfooterSpacing0pt">
    <w:name w:val="Header or footer + Spacing 0 pt"/>
    <w:basedOn w:val="Headerorfooter"/>
    <w:rsid w:val="00F47A1A"/>
    <w:rPr>
      <w:noProof/>
      <w:spacing w:val="0"/>
      <w:sz w:val="14"/>
      <w:szCs w:val="14"/>
      <w:shd w:val="clear" w:color="auto" w:fill="FFFFFF"/>
    </w:rPr>
  </w:style>
  <w:style w:type="character" w:customStyle="1" w:styleId="Tableofcontents">
    <w:name w:val="Table of contents_"/>
    <w:basedOn w:val="DefaultParagraphFont"/>
    <w:link w:val="Tableofcontents0"/>
    <w:rsid w:val="00F47A1A"/>
    <w:rPr>
      <w:spacing w:val="3"/>
      <w:shd w:val="clear" w:color="auto" w:fill="FFFFFF"/>
    </w:rPr>
  </w:style>
  <w:style w:type="character" w:customStyle="1" w:styleId="Tableofcontents2">
    <w:name w:val="Table of contents (2)_"/>
    <w:basedOn w:val="DefaultParagraphFont"/>
    <w:link w:val="Tableofcontents20"/>
    <w:rsid w:val="00F47A1A"/>
    <w:rPr>
      <w:i/>
      <w:iCs/>
      <w:spacing w:val="1"/>
      <w:shd w:val="clear" w:color="auto" w:fill="FFFFFF"/>
    </w:rPr>
  </w:style>
  <w:style w:type="character" w:customStyle="1" w:styleId="Tableofcontents2NotItalic">
    <w:name w:val="Table of contents (2) + Not Italic"/>
    <w:aliases w:val="Spacing 0 pt39"/>
    <w:basedOn w:val="Tableofcontents2"/>
    <w:rsid w:val="00F47A1A"/>
    <w:rPr>
      <w:i/>
      <w:iCs/>
      <w:noProof/>
      <w:spacing w:val="3"/>
      <w:shd w:val="clear" w:color="auto" w:fill="FFFFFF"/>
    </w:rPr>
  </w:style>
  <w:style w:type="character" w:customStyle="1" w:styleId="Footnote">
    <w:name w:val="Footnote_"/>
    <w:basedOn w:val="DefaultParagraphFont"/>
    <w:link w:val="Footnote0"/>
    <w:rsid w:val="00F47A1A"/>
    <w:rPr>
      <w:spacing w:val="3"/>
      <w:shd w:val="clear" w:color="auto" w:fill="FFFFFF"/>
    </w:rPr>
  </w:style>
  <w:style w:type="character" w:customStyle="1" w:styleId="Headerorfooter3">
    <w:name w:val="Header or footer (3)_"/>
    <w:basedOn w:val="DefaultParagraphFont"/>
    <w:link w:val="Headerorfooter31"/>
    <w:rsid w:val="00F47A1A"/>
    <w:rPr>
      <w:spacing w:val="3"/>
      <w:shd w:val="clear" w:color="auto" w:fill="FFFFFF"/>
    </w:rPr>
  </w:style>
  <w:style w:type="character" w:customStyle="1" w:styleId="Footnote2">
    <w:name w:val="Footnote (2)_"/>
    <w:basedOn w:val="DefaultParagraphFont"/>
    <w:link w:val="Footnote20"/>
    <w:rsid w:val="00F47A1A"/>
    <w:rPr>
      <w:spacing w:val="7"/>
      <w:sz w:val="15"/>
      <w:szCs w:val="15"/>
      <w:shd w:val="clear" w:color="auto" w:fill="FFFFFF"/>
    </w:rPr>
  </w:style>
  <w:style w:type="character" w:customStyle="1" w:styleId="Footnote2Italic">
    <w:name w:val="Footnote (2) + Italic"/>
    <w:aliases w:val="Spacing 0 pt38"/>
    <w:basedOn w:val="Footnote2"/>
    <w:rsid w:val="00F47A1A"/>
    <w:rPr>
      <w:i/>
      <w:iCs/>
      <w:noProof/>
      <w:spacing w:val="0"/>
      <w:sz w:val="15"/>
      <w:szCs w:val="15"/>
      <w:shd w:val="clear" w:color="auto" w:fill="FFFFFF"/>
    </w:rPr>
  </w:style>
  <w:style w:type="character" w:customStyle="1" w:styleId="Footnote3">
    <w:name w:val="Footnote (3)_"/>
    <w:basedOn w:val="DefaultParagraphFont"/>
    <w:link w:val="Footnote30"/>
    <w:rsid w:val="00F47A1A"/>
    <w:rPr>
      <w:spacing w:val="7"/>
      <w:sz w:val="13"/>
      <w:szCs w:val="13"/>
      <w:shd w:val="clear" w:color="auto" w:fill="FFFFFF"/>
    </w:rPr>
  </w:style>
  <w:style w:type="character" w:customStyle="1" w:styleId="Footnote3Spacing0pt">
    <w:name w:val="Footnote (3) + Spacing 0 pt"/>
    <w:basedOn w:val="Footnote3"/>
    <w:rsid w:val="00F47A1A"/>
    <w:rPr>
      <w:noProof/>
      <w:spacing w:val="0"/>
      <w:sz w:val="13"/>
      <w:szCs w:val="13"/>
      <w:shd w:val="clear" w:color="auto" w:fill="FFFFFF"/>
    </w:rPr>
  </w:style>
  <w:style w:type="character" w:customStyle="1" w:styleId="Headerorfooter4">
    <w:name w:val="Header or footer (4)_"/>
    <w:basedOn w:val="DefaultParagraphFont"/>
    <w:link w:val="Headerorfooter40"/>
    <w:rsid w:val="00F47A1A"/>
    <w:rPr>
      <w:spacing w:val="-2"/>
      <w:sz w:val="23"/>
      <w:szCs w:val="23"/>
      <w:shd w:val="clear" w:color="auto" w:fill="FFFFFF"/>
    </w:rPr>
  </w:style>
  <w:style w:type="character" w:customStyle="1" w:styleId="Heading32">
    <w:name w:val="Heading #3 (2)_"/>
    <w:basedOn w:val="DefaultParagraphFont"/>
    <w:link w:val="Heading320"/>
    <w:rsid w:val="00F47A1A"/>
    <w:rPr>
      <w:i/>
      <w:iCs/>
      <w:spacing w:val="1"/>
      <w:shd w:val="clear" w:color="auto" w:fill="FFFFFF"/>
    </w:rPr>
  </w:style>
  <w:style w:type="character" w:customStyle="1" w:styleId="Heading32NotItalic">
    <w:name w:val="Heading #3 (2) + Not Italic"/>
    <w:aliases w:val="Spacing 0 pt37,Body text (3) + Arial1,Bold11"/>
    <w:basedOn w:val="Heading32"/>
    <w:rsid w:val="00F47A1A"/>
    <w:rPr>
      <w:i/>
      <w:iCs/>
      <w:noProof/>
      <w:spacing w:val="3"/>
      <w:shd w:val="clear" w:color="auto" w:fill="FFFFFF"/>
    </w:rPr>
  </w:style>
  <w:style w:type="character" w:customStyle="1" w:styleId="BodytextSpacing2pt">
    <w:name w:val="Body text + Spacing 2 pt"/>
    <w:basedOn w:val="Bodytext"/>
    <w:rsid w:val="00F47A1A"/>
    <w:rPr>
      <w:spacing w:val="49"/>
      <w:shd w:val="clear" w:color="auto" w:fill="FFFFFF"/>
    </w:rPr>
  </w:style>
  <w:style w:type="character" w:customStyle="1" w:styleId="Bodytext3Italic">
    <w:name w:val="Body text (3) + Italic"/>
    <w:aliases w:val="Spacing 0 pt36,Body text + 13 pt,Bold10"/>
    <w:basedOn w:val="Bodytext3"/>
    <w:rsid w:val="00F47A1A"/>
    <w:rPr>
      <w:b/>
      <w:bCs/>
      <w:i/>
      <w:iCs/>
      <w:spacing w:val="16"/>
      <w:sz w:val="21"/>
      <w:szCs w:val="21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F47A1A"/>
    <w:rPr>
      <w:spacing w:val="2"/>
      <w:sz w:val="23"/>
      <w:szCs w:val="23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F47A1A"/>
    <w:rPr>
      <w:rFonts w:ascii="Arial Narrow" w:hAnsi="Arial Narrow" w:cs="Arial Narrow"/>
      <w:noProof/>
      <w:sz w:val="15"/>
      <w:szCs w:val="15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F47A1A"/>
    <w:rPr>
      <w:spacing w:val="7"/>
      <w:sz w:val="15"/>
      <w:szCs w:val="15"/>
      <w:shd w:val="clear" w:color="auto" w:fill="FFFFFF"/>
    </w:rPr>
  </w:style>
  <w:style w:type="character" w:customStyle="1" w:styleId="Heading3Italic">
    <w:name w:val="Heading #3 + Italic"/>
    <w:aliases w:val="Spacing 0 pt35"/>
    <w:basedOn w:val="Heading3"/>
    <w:rsid w:val="00F47A1A"/>
    <w:rPr>
      <w:i/>
      <w:iCs/>
      <w:spacing w:val="1"/>
      <w:shd w:val="clear" w:color="auto" w:fill="FFFFFF"/>
    </w:rPr>
  </w:style>
  <w:style w:type="character" w:customStyle="1" w:styleId="Bodytext4pt1">
    <w:name w:val="Body text + 4 pt1"/>
    <w:aliases w:val="Spacing 0 pt34"/>
    <w:basedOn w:val="Bodytext"/>
    <w:rsid w:val="00F47A1A"/>
    <w:rPr>
      <w:spacing w:val="0"/>
      <w:sz w:val="8"/>
      <w:szCs w:val="8"/>
      <w:shd w:val="clear" w:color="auto" w:fill="FFFFFF"/>
    </w:rPr>
  </w:style>
  <w:style w:type="character" w:customStyle="1" w:styleId="Bodytext45pt">
    <w:name w:val="Body text + 4.5 pt"/>
    <w:aliases w:val="Spacing 0 pt33,Body text (6) + 12 pt1"/>
    <w:basedOn w:val="Bodytext"/>
    <w:rsid w:val="00F47A1A"/>
    <w:rPr>
      <w:spacing w:val="0"/>
      <w:sz w:val="9"/>
      <w:szCs w:val="9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F47A1A"/>
    <w:rPr>
      <w:spacing w:val="3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F47A1A"/>
    <w:rPr>
      <w:spacing w:val="3"/>
      <w:shd w:val="clear" w:color="auto" w:fill="FFFFFF"/>
    </w:rPr>
  </w:style>
  <w:style w:type="character" w:customStyle="1" w:styleId="Tablecaption2">
    <w:name w:val="Table caption (2)_"/>
    <w:basedOn w:val="DefaultParagraphFont"/>
    <w:link w:val="Tablecaption20"/>
    <w:rsid w:val="00F47A1A"/>
    <w:rPr>
      <w:i/>
      <w:iCs/>
      <w:spacing w:val="1"/>
      <w:shd w:val="clear" w:color="auto" w:fill="FFFFFF"/>
    </w:rPr>
  </w:style>
  <w:style w:type="character" w:customStyle="1" w:styleId="Tablecaption2NotItalic">
    <w:name w:val="Table caption (2) + Not Italic"/>
    <w:aliases w:val="Spacing 0 pt32,Body text + 18 pt,Bold9"/>
    <w:basedOn w:val="Tablecaption2"/>
    <w:rsid w:val="00F47A1A"/>
    <w:rPr>
      <w:i/>
      <w:iCs/>
      <w:spacing w:val="3"/>
      <w:shd w:val="clear" w:color="auto" w:fill="FFFFFF"/>
    </w:rPr>
  </w:style>
  <w:style w:type="character" w:customStyle="1" w:styleId="BodytextItalic3">
    <w:name w:val="Body text + Italic3"/>
    <w:aliases w:val="Spacing 0 pt31,Body text + 16.5 pt,Bold8"/>
    <w:basedOn w:val="Bodytext"/>
    <w:rsid w:val="00F47A1A"/>
    <w:rPr>
      <w:i/>
      <w:iCs/>
      <w:spacing w:val="1"/>
      <w:shd w:val="clear" w:color="auto" w:fill="FFFFFF"/>
    </w:rPr>
  </w:style>
  <w:style w:type="character" w:customStyle="1" w:styleId="Bodytext10pt">
    <w:name w:val="Body text + 10 pt"/>
    <w:aliases w:val="Spacing 0 pt30"/>
    <w:basedOn w:val="Bodytext"/>
    <w:rsid w:val="00F47A1A"/>
    <w:rPr>
      <w:noProof/>
      <w:spacing w:val="0"/>
      <w:sz w:val="20"/>
      <w:szCs w:val="20"/>
      <w:shd w:val="clear" w:color="auto" w:fill="FFFFFF"/>
    </w:rPr>
  </w:style>
  <w:style w:type="character" w:customStyle="1" w:styleId="Bodytext105pt">
    <w:name w:val="Body text + 10.5 pt"/>
    <w:aliases w:val="Bold4,Spacing 0 pt29,Body text (7) + 10 pt,Italic3,Body text + 16.5 pt1,Bold7,Body text + Candara,9 pt"/>
    <w:basedOn w:val="Bodytext"/>
    <w:rsid w:val="00F47A1A"/>
    <w:rPr>
      <w:b/>
      <w:bCs/>
      <w:spacing w:val="8"/>
      <w:sz w:val="21"/>
      <w:szCs w:val="21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F47A1A"/>
    <w:rPr>
      <w:spacing w:val="6"/>
      <w:sz w:val="23"/>
      <w:szCs w:val="23"/>
      <w:shd w:val="clear" w:color="auto" w:fill="FFFFFF"/>
    </w:rPr>
  </w:style>
  <w:style w:type="character" w:customStyle="1" w:styleId="Footnote4">
    <w:name w:val="Footnote (4)_"/>
    <w:basedOn w:val="DefaultParagraphFont"/>
    <w:link w:val="Footnote40"/>
    <w:rsid w:val="00F47A1A"/>
    <w:rPr>
      <w:b/>
      <w:bCs/>
      <w:spacing w:val="8"/>
      <w:sz w:val="21"/>
      <w:szCs w:val="21"/>
      <w:shd w:val="clear" w:color="auto" w:fill="FFFFFF"/>
    </w:rPr>
  </w:style>
  <w:style w:type="character" w:customStyle="1" w:styleId="Bodytext3Spacing0pt">
    <w:name w:val="Body text (3) + Spacing 0 pt"/>
    <w:basedOn w:val="Bodytext3"/>
    <w:rsid w:val="00F47A1A"/>
    <w:rPr>
      <w:b/>
      <w:bCs/>
      <w:spacing w:val="9"/>
      <w:sz w:val="21"/>
      <w:szCs w:val="21"/>
      <w:shd w:val="clear" w:color="auto" w:fill="FFFFFF"/>
    </w:rPr>
  </w:style>
  <w:style w:type="character" w:customStyle="1" w:styleId="BodytextSpacing0pt">
    <w:name w:val="Body text + Spacing 0 pt"/>
    <w:basedOn w:val="Bodytext"/>
    <w:rsid w:val="00F47A1A"/>
    <w:rPr>
      <w:spacing w:val="4"/>
      <w:shd w:val="clear" w:color="auto" w:fill="FFFFFF"/>
    </w:rPr>
  </w:style>
  <w:style w:type="character" w:customStyle="1" w:styleId="BodytextItalic2">
    <w:name w:val="Body text + Italic2"/>
    <w:aliases w:val="Spacing 0 pt28,Heading #3 (2) + 12.5 pt,Italic4,Body text + 8 pt"/>
    <w:basedOn w:val="Bodytext"/>
    <w:rsid w:val="00F47A1A"/>
    <w:rPr>
      <w:i/>
      <w:iCs/>
      <w:spacing w:val="2"/>
      <w:shd w:val="clear" w:color="auto" w:fill="FFFFFF"/>
    </w:rPr>
  </w:style>
  <w:style w:type="character" w:customStyle="1" w:styleId="Bodytext2Spacing0pt">
    <w:name w:val="Body text (2) + Spacing 0 pt"/>
    <w:basedOn w:val="Bodytext2"/>
    <w:rsid w:val="00F47A1A"/>
    <w:rPr>
      <w:i/>
      <w:iCs/>
      <w:spacing w:val="1"/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F47A1A"/>
    <w:rPr>
      <w:spacing w:val="4"/>
      <w:shd w:val="clear" w:color="auto" w:fill="FFFFFF"/>
    </w:rPr>
  </w:style>
  <w:style w:type="character" w:customStyle="1" w:styleId="Heading6Italic">
    <w:name w:val="Heading #6 + Italic"/>
    <w:aliases w:val="Spacing 0 pt27,Header or footer (4) + Times New Roman,10 pt"/>
    <w:basedOn w:val="Heading6"/>
    <w:rsid w:val="00F47A1A"/>
    <w:rPr>
      <w:i/>
      <w:iCs/>
      <w:spacing w:val="2"/>
      <w:shd w:val="clear" w:color="auto" w:fill="FFFFFF"/>
    </w:rPr>
  </w:style>
  <w:style w:type="character" w:customStyle="1" w:styleId="Bodytext2NotItalic1">
    <w:name w:val="Body text (2) + Not Italic1"/>
    <w:aliases w:val="Spacing 0 pt26,Header or footer (3) + Microsoft Sans Serif,4 pt,Picture caption + Not Bold,Heading #2 (2) + 20.5 pt,Italic6"/>
    <w:basedOn w:val="Bodytext2"/>
    <w:rsid w:val="00F47A1A"/>
    <w:rPr>
      <w:i/>
      <w:iCs/>
      <w:spacing w:val="1"/>
      <w:shd w:val="clear" w:color="auto" w:fill="FFFFFF"/>
    </w:rPr>
  </w:style>
  <w:style w:type="character" w:customStyle="1" w:styleId="Footnote2Spacing0pt">
    <w:name w:val="Footnote (2) + Spacing 0 pt"/>
    <w:basedOn w:val="Footnote2"/>
    <w:rsid w:val="00F47A1A"/>
    <w:rPr>
      <w:spacing w:val="6"/>
      <w:sz w:val="15"/>
      <w:szCs w:val="15"/>
      <w:shd w:val="clear" w:color="auto" w:fill="FFFFFF"/>
    </w:rPr>
  </w:style>
  <w:style w:type="character" w:customStyle="1" w:styleId="Headerorfooter411pt">
    <w:name w:val="Header or footer (4) + 11 pt"/>
    <w:aliases w:val="Spacing 0 pt25,Heading #3 + Not Italic"/>
    <w:basedOn w:val="Headerorfooter4"/>
    <w:rsid w:val="00F47A1A"/>
    <w:rPr>
      <w:spacing w:val="3"/>
      <w:sz w:val="22"/>
      <w:szCs w:val="22"/>
      <w:shd w:val="clear" w:color="auto" w:fill="FFFFFF"/>
    </w:rPr>
  </w:style>
  <w:style w:type="character" w:customStyle="1" w:styleId="Bodytext100">
    <w:name w:val="Body text (10)_"/>
    <w:basedOn w:val="DefaultParagraphFont"/>
    <w:link w:val="Bodytext101"/>
    <w:rsid w:val="00F47A1A"/>
    <w:rPr>
      <w:b/>
      <w:bCs/>
      <w:spacing w:val="10"/>
      <w:sz w:val="21"/>
      <w:szCs w:val="21"/>
      <w:shd w:val="clear" w:color="auto" w:fill="FFFFFF"/>
    </w:rPr>
  </w:style>
  <w:style w:type="character" w:customStyle="1" w:styleId="Bodytext1010pt">
    <w:name w:val="Body text (10) + 10 pt"/>
    <w:aliases w:val="Spacing 0 pt24,Body text (5) + 15 pt,Scale 200%"/>
    <w:basedOn w:val="Bodytext100"/>
    <w:rsid w:val="00F47A1A"/>
    <w:rPr>
      <w:b/>
      <w:bCs/>
      <w:spacing w:val="7"/>
      <w:sz w:val="20"/>
      <w:szCs w:val="20"/>
      <w:shd w:val="clear" w:color="auto" w:fill="FFFFFF"/>
    </w:rPr>
  </w:style>
  <w:style w:type="character" w:customStyle="1" w:styleId="Bodytext1010pt1">
    <w:name w:val="Body text (10) + 10 pt1"/>
    <w:aliases w:val="Not Bold,Spacing 0 pt23,Picture caption (9) + Calibri,8 pt1,Body text (16) + 13 pt,Not Italic3,Body text (9) + 9.5 pt,Body text (5) + Italic2,Body text (10) + Times New Roman"/>
    <w:basedOn w:val="Bodytext100"/>
    <w:rsid w:val="00F47A1A"/>
    <w:rPr>
      <w:b/>
      <w:bCs/>
      <w:spacing w:val="8"/>
      <w:sz w:val="20"/>
      <w:szCs w:val="20"/>
      <w:shd w:val="clear" w:color="auto" w:fill="FFFFFF"/>
    </w:rPr>
  </w:style>
  <w:style w:type="character" w:customStyle="1" w:styleId="Bodytext311pt">
    <w:name w:val="Body text (3) + 11 pt"/>
    <w:aliases w:val="Not Bold2,Spacing 0 pt22,Body text + 9.5 pt,Body text + Century Gothic,9.5 pt,Body text (5) + Candara"/>
    <w:basedOn w:val="Bodytext3"/>
    <w:rsid w:val="00F47A1A"/>
    <w:rPr>
      <w:b/>
      <w:bCs/>
      <w:spacing w:val="4"/>
      <w:sz w:val="22"/>
      <w:szCs w:val="22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F47A1A"/>
    <w:rPr>
      <w:spacing w:val="3"/>
      <w:shd w:val="clear" w:color="auto" w:fill="FFFFFF"/>
    </w:rPr>
  </w:style>
  <w:style w:type="character" w:customStyle="1" w:styleId="TablecaptionSpacing0pt">
    <w:name w:val="Table caption + Spacing 0 pt"/>
    <w:basedOn w:val="Tablecaption"/>
    <w:rsid w:val="00F47A1A"/>
    <w:rPr>
      <w:spacing w:val="4"/>
      <w:shd w:val="clear" w:color="auto" w:fill="FFFFFF"/>
    </w:rPr>
  </w:style>
  <w:style w:type="character" w:customStyle="1" w:styleId="Tablecaption75pt">
    <w:name w:val="Table caption + 7.5 pt"/>
    <w:aliases w:val="Spacing 0 pt21,Table caption (4) + Not Italic"/>
    <w:basedOn w:val="Tablecaption"/>
    <w:rsid w:val="00F47A1A"/>
    <w:rPr>
      <w:spacing w:val="6"/>
      <w:sz w:val="15"/>
      <w:szCs w:val="15"/>
      <w:shd w:val="clear" w:color="auto" w:fill="FFFFFF"/>
    </w:rPr>
  </w:style>
  <w:style w:type="character" w:customStyle="1" w:styleId="Bodytext10pt1">
    <w:name w:val="Body text + 10 pt1"/>
    <w:aliases w:val="Spacing 0 pt20,Picture caption (5) + Calibri,7.5 pt,Body text (5) + 11 pt"/>
    <w:basedOn w:val="Bodytext"/>
    <w:rsid w:val="00F47A1A"/>
    <w:rPr>
      <w:noProof/>
      <w:spacing w:val="0"/>
      <w:sz w:val="20"/>
      <w:szCs w:val="20"/>
      <w:shd w:val="clear" w:color="auto" w:fill="FFFFFF"/>
    </w:rPr>
  </w:style>
  <w:style w:type="character" w:customStyle="1" w:styleId="Headerorfooter5">
    <w:name w:val="Header or footer (5)_"/>
    <w:basedOn w:val="DefaultParagraphFont"/>
    <w:link w:val="Headerorfooter50"/>
    <w:rsid w:val="00F47A1A"/>
    <w:rPr>
      <w:spacing w:val="6"/>
      <w:sz w:val="15"/>
      <w:szCs w:val="15"/>
      <w:shd w:val="clear" w:color="auto" w:fill="FFFFFF"/>
    </w:rPr>
  </w:style>
  <w:style w:type="character" w:customStyle="1" w:styleId="TableofcontentsSpacing0pt">
    <w:name w:val="Table of contents + Spacing 0 pt"/>
    <w:basedOn w:val="Tableofcontents"/>
    <w:rsid w:val="00F47A1A"/>
    <w:rPr>
      <w:spacing w:val="4"/>
      <w:shd w:val="clear" w:color="auto" w:fill="FFFFFF"/>
    </w:rPr>
  </w:style>
  <w:style w:type="character" w:customStyle="1" w:styleId="FootnoteSpacing0pt">
    <w:name w:val="Footnote + Spacing 0 pt"/>
    <w:basedOn w:val="Footnote"/>
    <w:rsid w:val="00F47A1A"/>
    <w:rPr>
      <w:spacing w:val="4"/>
      <w:shd w:val="clear" w:color="auto" w:fill="FFFFFF"/>
    </w:rPr>
  </w:style>
  <w:style w:type="character" w:customStyle="1" w:styleId="Headerorfooter6">
    <w:name w:val="Header or footer (6)_"/>
    <w:basedOn w:val="DefaultParagraphFont"/>
    <w:link w:val="Headerorfooter60"/>
    <w:rsid w:val="00F47A1A"/>
    <w:rPr>
      <w:b/>
      <w:bCs/>
      <w:spacing w:val="7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F47A1A"/>
    <w:rPr>
      <w:i/>
      <w:iCs/>
      <w:spacing w:val="2"/>
      <w:shd w:val="clear" w:color="auto" w:fill="FFFFFF"/>
    </w:rPr>
  </w:style>
  <w:style w:type="character" w:customStyle="1" w:styleId="Heading62NotItalic">
    <w:name w:val="Heading #6 (2) + Not Italic"/>
    <w:aliases w:val="Spacing 0 pt19,Picture caption (5) + Times New Roman,8 pt,Body text (3) + Not Bold"/>
    <w:basedOn w:val="Heading62"/>
    <w:rsid w:val="00F47A1A"/>
    <w:rPr>
      <w:i/>
      <w:iCs/>
      <w:spacing w:val="4"/>
      <w:shd w:val="clear" w:color="auto" w:fill="FFFFFF"/>
    </w:rPr>
  </w:style>
  <w:style w:type="character" w:customStyle="1" w:styleId="Heading5">
    <w:name w:val="Heading #5_"/>
    <w:basedOn w:val="DefaultParagraphFont"/>
    <w:link w:val="Heading50"/>
    <w:rsid w:val="00F47A1A"/>
    <w:rPr>
      <w:spacing w:val="4"/>
      <w:shd w:val="clear" w:color="auto" w:fill="FFFFFF"/>
    </w:rPr>
  </w:style>
  <w:style w:type="character" w:customStyle="1" w:styleId="Heading545pt">
    <w:name w:val="Heading #5 + 4.5 pt"/>
    <w:aliases w:val="Spacing 0 pt18,Picture caption (6) + Times New Roman,8 pt2,Picture caption (5) + Italic"/>
    <w:basedOn w:val="Heading5"/>
    <w:rsid w:val="00F47A1A"/>
    <w:rPr>
      <w:spacing w:val="0"/>
      <w:sz w:val="9"/>
      <w:szCs w:val="9"/>
      <w:shd w:val="clear" w:color="auto" w:fill="FFFFFF"/>
    </w:rPr>
  </w:style>
  <w:style w:type="character" w:customStyle="1" w:styleId="Heading514pt">
    <w:name w:val="Heading #5 + 14 pt"/>
    <w:aliases w:val="Bold3,Spacing 0 pt17,Picture caption + 12.5 pt,Body text (7) + 9 pt,Body text + 15.5 pt"/>
    <w:basedOn w:val="Heading5"/>
    <w:rsid w:val="00F47A1A"/>
    <w:rPr>
      <w:b/>
      <w:bCs/>
      <w:spacing w:val="3"/>
      <w:sz w:val="28"/>
      <w:szCs w:val="28"/>
      <w:shd w:val="clear" w:color="auto" w:fill="FFFFFF"/>
    </w:rPr>
  </w:style>
  <w:style w:type="character" w:customStyle="1" w:styleId="Bodytext14pt1">
    <w:name w:val="Body text + 14 pt1"/>
    <w:aliases w:val="Bold2,Picture caption (12) + Calibri,16 pt,Body text (12) + 13 pt1,Body text (3) + 13 pt"/>
    <w:basedOn w:val="Bodytext"/>
    <w:rsid w:val="00F47A1A"/>
    <w:rPr>
      <w:b/>
      <w:bCs/>
      <w:spacing w:val="3"/>
      <w:sz w:val="28"/>
      <w:szCs w:val="28"/>
      <w:shd w:val="clear" w:color="auto" w:fill="FFFFFF"/>
    </w:rPr>
  </w:style>
  <w:style w:type="character" w:customStyle="1" w:styleId="Bodytext311pt1">
    <w:name w:val="Body text (3) + 11 pt1"/>
    <w:aliases w:val="Not Bold1,Italic2,Spacing 0 pt16,Picture caption (9) + 7.5 pt,Picture caption (9) + 8.5 pt,Body text (2) + Not Bold,Body text (13) + 10.5 pt,Body text (2) + 13 pt,Body text (15) + Times New Roman,12 pt,Body text (2) + 12 pt"/>
    <w:basedOn w:val="Bodytext3"/>
    <w:rsid w:val="00F47A1A"/>
    <w:rPr>
      <w:b/>
      <w:bCs/>
      <w:i/>
      <w:iCs/>
      <w:spacing w:val="2"/>
      <w:sz w:val="22"/>
      <w:szCs w:val="22"/>
      <w:shd w:val="clear" w:color="auto" w:fill="FFFFFF"/>
    </w:rPr>
  </w:style>
  <w:style w:type="character" w:customStyle="1" w:styleId="Headerorfooter3Spacing0pt">
    <w:name w:val="Header or footer (3) + Spacing 0 pt"/>
    <w:basedOn w:val="Headerorfooter3"/>
    <w:rsid w:val="00F47A1A"/>
    <w:rPr>
      <w:spacing w:val="1"/>
      <w:shd w:val="clear" w:color="auto" w:fill="FFFFFF"/>
    </w:rPr>
  </w:style>
  <w:style w:type="character" w:customStyle="1" w:styleId="Heading1Spacing0pt">
    <w:name w:val="Heading #1 + Spacing 0 pt"/>
    <w:basedOn w:val="Heading1"/>
    <w:rsid w:val="00F47A1A"/>
    <w:rPr>
      <w:spacing w:val="4"/>
      <w:shd w:val="clear" w:color="auto" w:fill="FFFFFF"/>
    </w:rPr>
  </w:style>
  <w:style w:type="character" w:customStyle="1" w:styleId="Tableofcontents2Spacing0pt">
    <w:name w:val="Table of contents (2) + Spacing 0 pt"/>
    <w:basedOn w:val="Tableofcontents2"/>
    <w:rsid w:val="00F47A1A"/>
    <w:rPr>
      <w:i/>
      <w:iCs/>
      <w:spacing w:val="2"/>
      <w:shd w:val="clear" w:color="auto" w:fill="FFFFFF"/>
    </w:rPr>
  </w:style>
  <w:style w:type="character" w:customStyle="1" w:styleId="TableofcontentsItalic">
    <w:name w:val="Table of contents + Italic"/>
    <w:aliases w:val="Spacing 0 pt15,Body text + 6.5 pt"/>
    <w:basedOn w:val="Tableofcontents"/>
    <w:rsid w:val="00F47A1A"/>
    <w:rPr>
      <w:i/>
      <w:iCs/>
      <w:spacing w:val="2"/>
      <w:shd w:val="clear" w:color="auto" w:fill="FFFFFF"/>
    </w:rPr>
  </w:style>
  <w:style w:type="character" w:customStyle="1" w:styleId="Headerorfooter7">
    <w:name w:val="Header or footer (7)_"/>
    <w:basedOn w:val="DefaultParagraphFont"/>
    <w:link w:val="Headerorfooter70"/>
    <w:rsid w:val="00F47A1A"/>
    <w:rPr>
      <w:spacing w:val="8"/>
      <w:shd w:val="clear" w:color="auto" w:fill="FFFFFF"/>
    </w:rPr>
  </w:style>
  <w:style w:type="character" w:customStyle="1" w:styleId="Bodytext6pt">
    <w:name w:val="Body text + 6 pt"/>
    <w:aliases w:val="Spacing 0 pt14"/>
    <w:basedOn w:val="Bodytext"/>
    <w:rsid w:val="00F47A1A"/>
    <w:rPr>
      <w:spacing w:val="0"/>
      <w:sz w:val="12"/>
      <w:szCs w:val="12"/>
      <w:shd w:val="clear" w:color="auto" w:fill="FFFFFF"/>
    </w:rPr>
  </w:style>
  <w:style w:type="character" w:customStyle="1" w:styleId="Bodytext24pt">
    <w:name w:val="Body text (2) + 4 pt"/>
    <w:aliases w:val="Not Italic,Spacing 0 pt13,Body text (2) + 18 pt,Picture caption + Candara,Bold6,Body text (13) + 10.5 pt1,Body text (12) + 13 pt,Body text + 9 pt,Heading #5 + 9.5 pt"/>
    <w:basedOn w:val="Bodytext2"/>
    <w:rsid w:val="00F47A1A"/>
    <w:rPr>
      <w:i/>
      <w:iCs/>
      <w:spacing w:val="1"/>
      <w:shd w:val="clear" w:color="auto" w:fill="FFFFFF"/>
    </w:rPr>
  </w:style>
  <w:style w:type="character" w:customStyle="1" w:styleId="Heading64pt">
    <w:name w:val="Heading #6 + 4 pt"/>
    <w:aliases w:val="Spacing 0 pt12,Body text (8) + 9.5 pt"/>
    <w:basedOn w:val="Heading6"/>
    <w:rsid w:val="00F47A1A"/>
    <w:rPr>
      <w:spacing w:val="0"/>
      <w:sz w:val="8"/>
      <w:szCs w:val="8"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F47A1A"/>
    <w:rPr>
      <w:i/>
      <w:iCs/>
      <w:spacing w:val="3"/>
      <w:shd w:val="clear" w:color="auto" w:fill="FFFFFF"/>
    </w:rPr>
  </w:style>
  <w:style w:type="character" w:customStyle="1" w:styleId="Bodytext8Spacing0pt">
    <w:name w:val="Body text (8) + Spacing 0 pt"/>
    <w:basedOn w:val="Bodytext8"/>
    <w:rsid w:val="00F47A1A"/>
    <w:rPr>
      <w:spacing w:val="6"/>
      <w:sz w:val="15"/>
      <w:szCs w:val="15"/>
      <w:shd w:val="clear" w:color="auto" w:fill="FFFFFF"/>
    </w:rPr>
  </w:style>
  <w:style w:type="character" w:customStyle="1" w:styleId="Bodytext29pt">
    <w:name w:val="Body text (2) + 9 pt"/>
    <w:aliases w:val="Spacing 0 pt11,Body text + Constantia,15 pt,Bold5,Scale 50%,Body text (12) + Constantia,Not Italic4"/>
    <w:basedOn w:val="Bodytext2"/>
    <w:rsid w:val="00F47A1A"/>
    <w:rPr>
      <w:i/>
      <w:iCs/>
      <w:spacing w:val="1"/>
      <w:shd w:val="clear" w:color="auto" w:fill="FFFFFF"/>
    </w:rPr>
  </w:style>
  <w:style w:type="character" w:customStyle="1" w:styleId="Bodytext29pt1">
    <w:name w:val="Body text (2) + 9 pt1"/>
    <w:aliases w:val="Not Italic1,Spacing 0 pt10,Body text (7) + Calibri,10 pt1"/>
    <w:basedOn w:val="Bodytext2"/>
    <w:rsid w:val="00F47A1A"/>
    <w:rPr>
      <w:i/>
      <w:iCs/>
      <w:spacing w:val="1"/>
      <w:shd w:val="clear" w:color="auto" w:fill="FFFFFF"/>
    </w:rPr>
  </w:style>
  <w:style w:type="character" w:customStyle="1" w:styleId="Bodytext5Spacing0pt">
    <w:name w:val="Body text (5) + Spacing 0 pt"/>
    <w:basedOn w:val="Bodytext5"/>
    <w:rsid w:val="00F47A1A"/>
    <w:rPr>
      <w:spacing w:val="5"/>
      <w:sz w:val="18"/>
      <w:szCs w:val="18"/>
      <w:shd w:val="clear" w:color="auto" w:fill="FFFFFF"/>
    </w:rPr>
  </w:style>
  <w:style w:type="character" w:customStyle="1" w:styleId="Headerorfooter8">
    <w:name w:val="Header or footer (8)_"/>
    <w:basedOn w:val="DefaultParagraphFont"/>
    <w:link w:val="Headerorfooter80"/>
    <w:rsid w:val="00F47A1A"/>
    <w:rPr>
      <w:b/>
      <w:bCs/>
      <w:i/>
      <w:iCs/>
      <w:spacing w:val="18"/>
      <w:sz w:val="19"/>
      <w:szCs w:val="19"/>
      <w:shd w:val="clear" w:color="auto" w:fill="FFFFFF"/>
    </w:rPr>
  </w:style>
  <w:style w:type="character" w:customStyle="1" w:styleId="Headerorfooter6NotBold">
    <w:name w:val="Header or footer (6) + Not Bold"/>
    <w:aliases w:val="Spacing 0 pt9,Body text (16) + 9.5 pt,Not Italic2,Table caption (4) + 4 pt,Body text + Candara1,12.5 pt"/>
    <w:basedOn w:val="Headerorfooter6"/>
    <w:rsid w:val="00F47A1A"/>
    <w:rPr>
      <w:b/>
      <w:bCs/>
      <w:spacing w:val="8"/>
      <w:shd w:val="clear" w:color="auto" w:fill="FFFFFF"/>
    </w:rPr>
  </w:style>
  <w:style w:type="character" w:customStyle="1" w:styleId="HeaderorfooterSpacing0pt1">
    <w:name w:val="Header or footer + Spacing 0 pt1"/>
    <w:basedOn w:val="Headerorfooter"/>
    <w:rsid w:val="00F47A1A"/>
    <w:rPr>
      <w:spacing w:val="10"/>
      <w:sz w:val="14"/>
      <w:szCs w:val="14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rsid w:val="00F47A1A"/>
    <w:rPr>
      <w:spacing w:val="3"/>
      <w:shd w:val="clear" w:color="auto" w:fill="FFFFFF"/>
    </w:rPr>
  </w:style>
  <w:style w:type="character" w:customStyle="1" w:styleId="Heading4">
    <w:name w:val="Heading #4_"/>
    <w:basedOn w:val="DefaultParagraphFont"/>
    <w:link w:val="Heading40"/>
    <w:rsid w:val="00F47A1A"/>
    <w:rPr>
      <w:spacing w:val="4"/>
      <w:shd w:val="clear" w:color="auto" w:fill="FFFFFF"/>
    </w:rPr>
  </w:style>
  <w:style w:type="character" w:customStyle="1" w:styleId="Bodytext4Spacing0pt">
    <w:name w:val="Body text (4) + Spacing 0 pt"/>
    <w:basedOn w:val="Bodytext4"/>
    <w:rsid w:val="00F47A1A"/>
    <w:rPr>
      <w:i/>
      <w:iCs/>
      <w:spacing w:val="3"/>
      <w:sz w:val="18"/>
      <w:szCs w:val="18"/>
      <w:shd w:val="clear" w:color="auto" w:fill="FFFFFF"/>
    </w:rPr>
  </w:style>
  <w:style w:type="character" w:customStyle="1" w:styleId="Bodytext5Italic1">
    <w:name w:val="Body text (5) + Italic1"/>
    <w:aliases w:val="Spacing 0 pt8,Body text (7) + Calibri1"/>
    <w:basedOn w:val="Bodytext5"/>
    <w:rsid w:val="00F47A1A"/>
    <w:rPr>
      <w:i/>
      <w:iCs/>
      <w:noProof/>
      <w:spacing w:val="3"/>
      <w:sz w:val="18"/>
      <w:szCs w:val="18"/>
      <w:shd w:val="clear" w:color="auto" w:fill="FFFFFF"/>
    </w:rPr>
  </w:style>
  <w:style w:type="character" w:customStyle="1" w:styleId="Heading63">
    <w:name w:val="Heading #6 (3)_"/>
    <w:basedOn w:val="DefaultParagraphFont"/>
    <w:link w:val="Heading630"/>
    <w:rsid w:val="00F47A1A"/>
    <w:rPr>
      <w:spacing w:val="5"/>
      <w:sz w:val="23"/>
      <w:szCs w:val="23"/>
      <w:shd w:val="clear" w:color="auto" w:fill="FFFFFF"/>
    </w:rPr>
  </w:style>
  <w:style w:type="character" w:customStyle="1" w:styleId="Heading54pt">
    <w:name w:val="Heading #5 + 4 pt"/>
    <w:aliases w:val="Spacing 0 pt7"/>
    <w:basedOn w:val="Heading5"/>
    <w:rsid w:val="00F47A1A"/>
    <w:rPr>
      <w:spacing w:val="0"/>
      <w:sz w:val="8"/>
      <w:szCs w:val="8"/>
      <w:shd w:val="clear" w:color="auto" w:fill="FFFFFF"/>
    </w:rPr>
  </w:style>
  <w:style w:type="character" w:customStyle="1" w:styleId="Bodytext13">
    <w:name w:val="Body text (13)_"/>
    <w:basedOn w:val="DefaultParagraphFont"/>
    <w:link w:val="Bodytext130"/>
    <w:rsid w:val="00F47A1A"/>
    <w:rPr>
      <w:rFonts w:ascii="Arial" w:hAnsi="Arial" w:cs="Arial"/>
      <w:i/>
      <w:iCs/>
      <w:noProof/>
      <w:sz w:val="13"/>
      <w:szCs w:val="13"/>
      <w:shd w:val="clear" w:color="auto" w:fill="FFFFFF"/>
    </w:rPr>
  </w:style>
  <w:style w:type="character" w:customStyle="1" w:styleId="Bodytext105pt1">
    <w:name w:val="Body text + 10.5 pt1"/>
    <w:aliases w:val="Bold1,Spacing 0 pt6,Picture caption (13) + Times New Roman,6 pt,Body text (24) + Times New Roman,10.5 pt,Body text (5) + 4 pt1,Body text + 9 pt1,Small Caps"/>
    <w:basedOn w:val="Bodytext"/>
    <w:rsid w:val="00F47A1A"/>
    <w:rPr>
      <w:b/>
      <w:bCs/>
      <w:spacing w:val="9"/>
      <w:sz w:val="21"/>
      <w:szCs w:val="21"/>
      <w:shd w:val="clear" w:color="auto" w:fill="FFFFFF"/>
    </w:rPr>
  </w:style>
  <w:style w:type="character" w:customStyle="1" w:styleId="Heading645pt">
    <w:name w:val="Heading #6 + 4.5 pt"/>
    <w:aliases w:val="Spacing 0 pt5,Body text (8) + Bold"/>
    <w:basedOn w:val="Heading6"/>
    <w:rsid w:val="00F47A1A"/>
    <w:rPr>
      <w:spacing w:val="0"/>
      <w:sz w:val="9"/>
      <w:szCs w:val="9"/>
      <w:shd w:val="clear" w:color="auto" w:fill="FFFFFF"/>
    </w:rPr>
  </w:style>
  <w:style w:type="character" w:customStyle="1" w:styleId="Headerorfooter30">
    <w:name w:val="Header or footer (3)"/>
    <w:basedOn w:val="Headerorfooter3"/>
    <w:rsid w:val="00F47A1A"/>
    <w:rPr>
      <w:spacing w:val="3"/>
      <w:shd w:val="clear" w:color="auto" w:fill="FFFFFF"/>
    </w:rPr>
  </w:style>
  <w:style w:type="character" w:customStyle="1" w:styleId="Heading22">
    <w:name w:val="Heading #2 (2)_"/>
    <w:basedOn w:val="DefaultParagraphFont"/>
    <w:link w:val="Heading220"/>
    <w:rsid w:val="00F47A1A"/>
    <w:rPr>
      <w:spacing w:val="4"/>
      <w:sz w:val="23"/>
      <w:szCs w:val="23"/>
      <w:shd w:val="clear" w:color="auto" w:fill="FFFFFF"/>
    </w:rPr>
  </w:style>
  <w:style w:type="character" w:customStyle="1" w:styleId="BodytextItalic1">
    <w:name w:val="Body text + Italic1"/>
    <w:basedOn w:val="Bodytext"/>
    <w:rsid w:val="00F47A1A"/>
    <w:rPr>
      <w:i/>
      <w:iCs/>
      <w:spacing w:val="3"/>
      <w:shd w:val="clear" w:color="auto" w:fill="FFFFFF"/>
    </w:rPr>
  </w:style>
  <w:style w:type="character" w:customStyle="1" w:styleId="BodytextSpacing0pt1">
    <w:name w:val="Body text + Spacing 0 pt1"/>
    <w:basedOn w:val="Bodytext"/>
    <w:rsid w:val="00F47A1A"/>
    <w:rPr>
      <w:noProof/>
      <w:spacing w:val="0"/>
      <w:shd w:val="clear" w:color="auto" w:fill="FFFFFF"/>
    </w:rPr>
  </w:style>
  <w:style w:type="character" w:customStyle="1" w:styleId="Bodytext314pt">
    <w:name w:val="Body text (3) + 14 pt"/>
    <w:aliases w:val="Spacing 0 pt4,Body text + 7.5 pt,Body text (2) + Italic"/>
    <w:basedOn w:val="Bodytext3"/>
    <w:rsid w:val="00F47A1A"/>
    <w:rPr>
      <w:b/>
      <w:bCs/>
      <w:spacing w:val="3"/>
      <w:sz w:val="28"/>
      <w:szCs w:val="28"/>
      <w:shd w:val="clear" w:color="auto" w:fill="FFFFFF"/>
    </w:rPr>
  </w:style>
  <w:style w:type="character" w:customStyle="1" w:styleId="Bodytext3Italic1">
    <w:name w:val="Body text (3) + Italic1"/>
    <w:aliases w:val="Spacing 0 pt3,Body text + 7.5 pt1"/>
    <w:basedOn w:val="Bodytext3"/>
    <w:rsid w:val="00F47A1A"/>
    <w:rPr>
      <w:b/>
      <w:bCs/>
      <w:i/>
      <w:iCs/>
      <w:spacing w:val="4"/>
      <w:sz w:val="21"/>
      <w:szCs w:val="21"/>
      <w:shd w:val="clear" w:color="auto" w:fill="FFFFFF"/>
    </w:rPr>
  </w:style>
  <w:style w:type="character" w:customStyle="1" w:styleId="Bodytext4NotItalic">
    <w:name w:val="Body text (4) + Not Italic"/>
    <w:aliases w:val="Spacing 0 pt2,Table caption + 9.5 pt,Body text + 13 pt1"/>
    <w:basedOn w:val="Bodytext4"/>
    <w:rsid w:val="00F47A1A"/>
    <w:rPr>
      <w:i/>
      <w:iCs/>
      <w:spacing w:val="5"/>
      <w:sz w:val="18"/>
      <w:szCs w:val="18"/>
      <w:shd w:val="clear" w:color="auto" w:fill="FFFFFF"/>
    </w:rPr>
  </w:style>
  <w:style w:type="character" w:customStyle="1" w:styleId="Bodytext84pt">
    <w:name w:val="Body text (8) + 4 pt"/>
    <w:aliases w:val="Italic1,Spacing 0 pt1,Body text (13) + 10.5 pt2,Body text (15) + Not Italic,Body text (5) + 4 pt"/>
    <w:basedOn w:val="Bodytext8"/>
    <w:rsid w:val="00F47A1A"/>
    <w:rPr>
      <w:i/>
      <w:iCs/>
      <w:noProof/>
      <w:spacing w:val="0"/>
      <w:sz w:val="8"/>
      <w:szCs w:val="8"/>
      <w:shd w:val="clear" w:color="auto" w:fill="FFFFFF"/>
    </w:rPr>
  </w:style>
  <w:style w:type="paragraph" w:customStyle="1" w:styleId="Bodytext1">
    <w:name w:val="Body text1"/>
    <w:basedOn w:val="Normal"/>
    <w:link w:val="Bodytext"/>
    <w:rsid w:val="00F47A1A"/>
    <w:pPr>
      <w:widowControl w:val="0"/>
      <w:shd w:val="clear" w:color="auto" w:fill="FFFFFF"/>
      <w:spacing w:after="180" w:line="269" w:lineRule="exact"/>
      <w:ind w:hanging="1100"/>
      <w:jc w:val="righ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Bodytext20">
    <w:name w:val="Body text (2)"/>
    <w:basedOn w:val="Normal"/>
    <w:link w:val="Bodytext2"/>
    <w:rsid w:val="00F47A1A"/>
    <w:pPr>
      <w:widowControl w:val="0"/>
      <w:shd w:val="clear" w:color="auto" w:fill="FFFFFF"/>
      <w:spacing w:before="180" w:after="600" w:line="240" w:lineRule="atLeast"/>
      <w:ind w:hanging="1100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30">
    <w:name w:val="Body text (3)"/>
    <w:basedOn w:val="Normal"/>
    <w:link w:val="Bodytext3"/>
    <w:rsid w:val="00F47A1A"/>
    <w:pPr>
      <w:widowControl w:val="0"/>
      <w:shd w:val="clear" w:color="auto" w:fill="FFFFFF"/>
      <w:spacing w:before="120" w:after="180" w:line="240" w:lineRule="atLeast"/>
      <w:ind w:hanging="520"/>
      <w:jc w:val="both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erorfooter20">
    <w:name w:val="Header or footer (2)"/>
    <w:basedOn w:val="Normal"/>
    <w:link w:val="Headerorfooter2"/>
    <w:rsid w:val="00F47A1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9"/>
      <w:szCs w:val="19"/>
    </w:rPr>
  </w:style>
  <w:style w:type="paragraph" w:customStyle="1" w:styleId="Bodytext40">
    <w:name w:val="Body text (4)"/>
    <w:basedOn w:val="Normal"/>
    <w:link w:val="Bodytext4"/>
    <w:rsid w:val="00F47A1A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i/>
      <w:iCs/>
      <w:spacing w:val="1"/>
      <w:sz w:val="18"/>
      <w:szCs w:val="18"/>
    </w:rPr>
  </w:style>
  <w:style w:type="paragraph" w:customStyle="1" w:styleId="Bodytext50">
    <w:name w:val="Body text (5)"/>
    <w:basedOn w:val="Normal"/>
    <w:link w:val="Bodytext5"/>
    <w:rsid w:val="00F47A1A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pacing w:val="4"/>
      <w:sz w:val="18"/>
      <w:szCs w:val="18"/>
    </w:rPr>
  </w:style>
  <w:style w:type="paragraph" w:customStyle="1" w:styleId="Picturecaption0">
    <w:name w:val="Picture caption"/>
    <w:basedOn w:val="Normal"/>
    <w:link w:val="Picturecaption"/>
    <w:rsid w:val="00F47A1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ing30">
    <w:name w:val="Heading #3"/>
    <w:basedOn w:val="Normal"/>
    <w:link w:val="Heading3"/>
    <w:rsid w:val="00F47A1A"/>
    <w:pPr>
      <w:widowControl w:val="0"/>
      <w:shd w:val="clear" w:color="auto" w:fill="FFFFFF"/>
      <w:spacing w:line="412" w:lineRule="exact"/>
      <w:jc w:val="both"/>
      <w:outlineLvl w:val="2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0">
    <w:name w:val="Header or footer"/>
    <w:basedOn w:val="Normal"/>
    <w:link w:val="Headerorfooter"/>
    <w:rsid w:val="00F47A1A"/>
    <w:pPr>
      <w:widowControl w:val="0"/>
      <w:shd w:val="clear" w:color="auto" w:fill="FFFFFF"/>
      <w:spacing w:line="200" w:lineRule="exact"/>
      <w:jc w:val="right"/>
    </w:pPr>
    <w:rPr>
      <w:rFonts w:asciiTheme="minorHAnsi" w:eastAsiaTheme="minorHAnsi" w:hAnsiTheme="minorHAnsi" w:cstheme="minorBidi"/>
      <w:spacing w:val="6"/>
      <w:sz w:val="14"/>
      <w:szCs w:val="14"/>
    </w:rPr>
  </w:style>
  <w:style w:type="paragraph" w:customStyle="1" w:styleId="Tableofcontents0">
    <w:name w:val="Table of contents"/>
    <w:basedOn w:val="Normal"/>
    <w:link w:val="Tableofcontents"/>
    <w:rsid w:val="00F47A1A"/>
    <w:pPr>
      <w:widowControl w:val="0"/>
      <w:shd w:val="clear" w:color="auto" w:fill="FFFFFF"/>
      <w:spacing w:line="377" w:lineRule="exact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Tableofcontents20">
    <w:name w:val="Table of contents (2)"/>
    <w:basedOn w:val="Normal"/>
    <w:link w:val="Tableofcontents2"/>
    <w:rsid w:val="00F47A1A"/>
    <w:pPr>
      <w:widowControl w:val="0"/>
      <w:shd w:val="clear" w:color="auto" w:fill="FFFFFF"/>
      <w:spacing w:before="60" w:after="60" w:line="285" w:lineRule="exact"/>
      <w:ind w:firstLine="520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Footnote0">
    <w:name w:val="Footnote"/>
    <w:basedOn w:val="Normal"/>
    <w:link w:val="Footnote"/>
    <w:rsid w:val="00F47A1A"/>
    <w:pPr>
      <w:widowControl w:val="0"/>
      <w:shd w:val="clear" w:color="auto" w:fill="FFFFFF"/>
      <w:spacing w:after="60" w:line="279" w:lineRule="exact"/>
      <w:ind w:firstLine="500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31">
    <w:name w:val="Header or footer (3)1"/>
    <w:basedOn w:val="Normal"/>
    <w:link w:val="Headerorfooter3"/>
    <w:rsid w:val="00F47A1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Footnote20">
    <w:name w:val="Footnote (2)"/>
    <w:basedOn w:val="Normal"/>
    <w:link w:val="Footnote2"/>
    <w:rsid w:val="00F47A1A"/>
    <w:pPr>
      <w:widowControl w:val="0"/>
      <w:shd w:val="clear" w:color="auto" w:fill="FFFFFF"/>
      <w:spacing w:line="203" w:lineRule="exact"/>
      <w:jc w:val="both"/>
    </w:pPr>
    <w:rPr>
      <w:rFonts w:asciiTheme="minorHAnsi" w:eastAsiaTheme="minorHAnsi" w:hAnsiTheme="minorHAnsi" w:cstheme="minorBidi"/>
      <w:spacing w:val="7"/>
      <w:sz w:val="15"/>
      <w:szCs w:val="15"/>
    </w:rPr>
  </w:style>
  <w:style w:type="paragraph" w:customStyle="1" w:styleId="Footnote30">
    <w:name w:val="Footnote (3)"/>
    <w:basedOn w:val="Normal"/>
    <w:link w:val="Footnote3"/>
    <w:rsid w:val="00F47A1A"/>
    <w:pPr>
      <w:widowControl w:val="0"/>
      <w:shd w:val="clear" w:color="auto" w:fill="FFFFFF"/>
      <w:spacing w:line="181" w:lineRule="exact"/>
      <w:ind w:firstLine="500"/>
    </w:pPr>
    <w:rPr>
      <w:rFonts w:asciiTheme="minorHAnsi" w:eastAsiaTheme="minorHAnsi" w:hAnsiTheme="minorHAnsi" w:cstheme="minorBidi"/>
      <w:spacing w:val="7"/>
      <w:sz w:val="13"/>
      <w:szCs w:val="13"/>
    </w:rPr>
  </w:style>
  <w:style w:type="paragraph" w:customStyle="1" w:styleId="Headerorfooter40">
    <w:name w:val="Header or footer (4)"/>
    <w:basedOn w:val="Normal"/>
    <w:link w:val="Headerorfooter4"/>
    <w:rsid w:val="00F47A1A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-2"/>
      <w:sz w:val="23"/>
      <w:szCs w:val="23"/>
    </w:rPr>
  </w:style>
  <w:style w:type="paragraph" w:customStyle="1" w:styleId="Heading320">
    <w:name w:val="Heading #3 (2)"/>
    <w:basedOn w:val="Normal"/>
    <w:link w:val="Heading32"/>
    <w:rsid w:val="00F47A1A"/>
    <w:pPr>
      <w:widowControl w:val="0"/>
      <w:shd w:val="clear" w:color="auto" w:fill="FFFFFF"/>
      <w:spacing w:after="300" w:line="276" w:lineRule="exact"/>
      <w:jc w:val="both"/>
      <w:outlineLvl w:val="2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60">
    <w:name w:val="Body text (6)"/>
    <w:basedOn w:val="Normal"/>
    <w:link w:val="Bodytext6"/>
    <w:rsid w:val="00F47A1A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pacing w:val="2"/>
      <w:sz w:val="23"/>
      <w:szCs w:val="23"/>
    </w:rPr>
  </w:style>
  <w:style w:type="paragraph" w:customStyle="1" w:styleId="Bodytext70">
    <w:name w:val="Body text (7)"/>
    <w:basedOn w:val="Normal"/>
    <w:link w:val="Bodytext7"/>
    <w:rsid w:val="00F47A1A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noProof/>
      <w:sz w:val="15"/>
      <w:szCs w:val="15"/>
    </w:rPr>
  </w:style>
  <w:style w:type="paragraph" w:customStyle="1" w:styleId="Bodytext80">
    <w:name w:val="Body text (8)"/>
    <w:basedOn w:val="Normal"/>
    <w:link w:val="Bodytext8"/>
    <w:rsid w:val="00F47A1A"/>
    <w:pPr>
      <w:widowControl w:val="0"/>
      <w:shd w:val="clear" w:color="auto" w:fill="FFFFFF"/>
      <w:spacing w:before="7980" w:line="240" w:lineRule="atLeast"/>
      <w:jc w:val="both"/>
    </w:pPr>
    <w:rPr>
      <w:rFonts w:asciiTheme="minorHAnsi" w:eastAsiaTheme="minorHAnsi" w:hAnsiTheme="minorHAnsi" w:cstheme="minorBidi"/>
      <w:spacing w:val="7"/>
      <w:sz w:val="15"/>
      <w:szCs w:val="15"/>
    </w:rPr>
  </w:style>
  <w:style w:type="paragraph" w:customStyle="1" w:styleId="Heading20">
    <w:name w:val="Heading #2"/>
    <w:basedOn w:val="Normal"/>
    <w:link w:val="Heading2"/>
    <w:rsid w:val="00F47A1A"/>
    <w:pPr>
      <w:widowControl w:val="0"/>
      <w:shd w:val="clear" w:color="auto" w:fill="FFFFFF"/>
      <w:spacing w:line="240" w:lineRule="atLeast"/>
      <w:jc w:val="both"/>
      <w:outlineLvl w:val="1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ing10">
    <w:name w:val="Heading #1"/>
    <w:basedOn w:val="Normal"/>
    <w:link w:val="Heading1"/>
    <w:rsid w:val="00F47A1A"/>
    <w:pPr>
      <w:widowControl w:val="0"/>
      <w:shd w:val="clear" w:color="auto" w:fill="FFFFFF"/>
      <w:spacing w:line="498" w:lineRule="exact"/>
      <w:ind w:firstLine="480"/>
      <w:jc w:val="both"/>
      <w:outlineLvl w:val="0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Tablecaption20">
    <w:name w:val="Table caption (2)"/>
    <w:basedOn w:val="Normal"/>
    <w:link w:val="Tablecaption2"/>
    <w:rsid w:val="00F47A1A"/>
    <w:pPr>
      <w:widowControl w:val="0"/>
      <w:shd w:val="clear" w:color="auto" w:fill="FFFFFF"/>
      <w:spacing w:line="387" w:lineRule="exact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90">
    <w:name w:val="Body text (9)"/>
    <w:basedOn w:val="Normal"/>
    <w:link w:val="Bodytext9"/>
    <w:rsid w:val="00F47A1A"/>
    <w:pPr>
      <w:widowControl w:val="0"/>
      <w:shd w:val="clear" w:color="auto" w:fill="FFFFFF"/>
      <w:spacing w:line="381" w:lineRule="exact"/>
      <w:ind w:firstLine="500"/>
      <w:jc w:val="both"/>
    </w:pPr>
    <w:rPr>
      <w:rFonts w:asciiTheme="minorHAnsi" w:eastAsiaTheme="minorHAnsi" w:hAnsiTheme="minorHAnsi" w:cstheme="minorBidi"/>
      <w:spacing w:val="6"/>
      <w:sz w:val="23"/>
      <w:szCs w:val="23"/>
    </w:rPr>
  </w:style>
  <w:style w:type="paragraph" w:customStyle="1" w:styleId="Footnote40">
    <w:name w:val="Footnote (4)"/>
    <w:basedOn w:val="Normal"/>
    <w:link w:val="Footnote4"/>
    <w:rsid w:val="00F47A1A"/>
    <w:pPr>
      <w:widowControl w:val="0"/>
      <w:shd w:val="clear" w:color="auto" w:fill="FFFFFF"/>
      <w:spacing w:before="120" w:after="120" w:line="240" w:lineRule="atLeast"/>
      <w:ind w:firstLine="500"/>
      <w:jc w:val="both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ing60">
    <w:name w:val="Heading #6"/>
    <w:basedOn w:val="Normal"/>
    <w:link w:val="Heading6"/>
    <w:rsid w:val="00F47A1A"/>
    <w:pPr>
      <w:widowControl w:val="0"/>
      <w:shd w:val="clear" w:color="auto" w:fill="FFFFFF"/>
      <w:spacing w:before="120" w:line="279" w:lineRule="exact"/>
      <w:jc w:val="both"/>
      <w:outlineLvl w:val="5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Bodytext101">
    <w:name w:val="Body text (10)"/>
    <w:basedOn w:val="Normal"/>
    <w:link w:val="Bodytext100"/>
    <w:rsid w:val="00F47A1A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 w:cstheme="minorBidi"/>
      <w:b/>
      <w:bCs/>
      <w:spacing w:val="10"/>
      <w:sz w:val="21"/>
      <w:szCs w:val="21"/>
    </w:rPr>
  </w:style>
  <w:style w:type="paragraph" w:customStyle="1" w:styleId="Tablecaption0">
    <w:name w:val="Table caption"/>
    <w:basedOn w:val="Normal"/>
    <w:link w:val="Tablecaption"/>
    <w:rsid w:val="00F47A1A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50">
    <w:name w:val="Header or footer (5)"/>
    <w:basedOn w:val="Normal"/>
    <w:link w:val="Headerorfooter5"/>
    <w:rsid w:val="00F47A1A"/>
    <w:pPr>
      <w:widowControl w:val="0"/>
      <w:shd w:val="clear" w:color="auto" w:fill="FFFFFF"/>
      <w:spacing w:line="203" w:lineRule="exact"/>
      <w:jc w:val="both"/>
    </w:pPr>
    <w:rPr>
      <w:rFonts w:asciiTheme="minorHAnsi" w:eastAsiaTheme="minorHAnsi" w:hAnsiTheme="minorHAnsi" w:cstheme="minorBidi"/>
      <w:spacing w:val="6"/>
      <w:sz w:val="15"/>
      <w:szCs w:val="15"/>
    </w:rPr>
  </w:style>
  <w:style w:type="paragraph" w:customStyle="1" w:styleId="Headerorfooter60">
    <w:name w:val="Header or footer (6)"/>
    <w:basedOn w:val="Normal"/>
    <w:link w:val="Headerorfooter6"/>
    <w:rsid w:val="00F47A1A"/>
    <w:pPr>
      <w:widowControl w:val="0"/>
      <w:shd w:val="clear" w:color="auto" w:fill="FFFFFF"/>
      <w:spacing w:line="314" w:lineRule="exact"/>
    </w:pPr>
    <w:rPr>
      <w:rFonts w:asciiTheme="minorHAnsi" w:eastAsiaTheme="minorHAnsi" w:hAnsiTheme="minorHAnsi" w:cstheme="minorBidi"/>
      <w:b/>
      <w:bCs/>
      <w:spacing w:val="7"/>
      <w:sz w:val="22"/>
      <w:szCs w:val="22"/>
    </w:rPr>
  </w:style>
  <w:style w:type="paragraph" w:customStyle="1" w:styleId="Heading620">
    <w:name w:val="Heading #6 (2)"/>
    <w:basedOn w:val="Normal"/>
    <w:link w:val="Heading62"/>
    <w:rsid w:val="00F47A1A"/>
    <w:pPr>
      <w:widowControl w:val="0"/>
      <w:shd w:val="clear" w:color="auto" w:fill="FFFFFF"/>
      <w:spacing w:after="480" w:line="273" w:lineRule="exact"/>
      <w:jc w:val="both"/>
      <w:outlineLvl w:val="5"/>
    </w:pPr>
    <w:rPr>
      <w:rFonts w:asciiTheme="minorHAnsi" w:eastAsiaTheme="minorHAnsi" w:hAnsiTheme="minorHAnsi" w:cstheme="minorBidi"/>
      <w:i/>
      <w:iCs/>
      <w:spacing w:val="2"/>
      <w:sz w:val="22"/>
      <w:szCs w:val="22"/>
    </w:rPr>
  </w:style>
  <w:style w:type="paragraph" w:customStyle="1" w:styleId="Heading50">
    <w:name w:val="Heading #5"/>
    <w:basedOn w:val="Normal"/>
    <w:link w:val="Heading5"/>
    <w:rsid w:val="00F47A1A"/>
    <w:pPr>
      <w:widowControl w:val="0"/>
      <w:shd w:val="clear" w:color="auto" w:fill="FFFFFF"/>
      <w:spacing w:before="60" w:line="396" w:lineRule="exact"/>
      <w:jc w:val="both"/>
      <w:outlineLvl w:val="4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Headerorfooter70">
    <w:name w:val="Header or footer (7)"/>
    <w:basedOn w:val="Normal"/>
    <w:link w:val="Headerorfooter7"/>
    <w:rsid w:val="00F47A1A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8"/>
      <w:sz w:val="22"/>
      <w:szCs w:val="22"/>
    </w:rPr>
  </w:style>
  <w:style w:type="paragraph" w:customStyle="1" w:styleId="Bodytext110">
    <w:name w:val="Body text (11)"/>
    <w:basedOn w:val="Normal"/>
    <w:link w:val="Bodytext11"/>
    <w:rsid w:val="00F47A1A"/>
    <w:pPr>
      <w:widowControl w:val="0"/>
      <w:shd w:val="clear" w:color="auto" w:fill="FFFFFF"/>
      <w:spacing w:after="780" w:line="251" w:lineRule="exact"/>
      <w:ind w:hanging="460"/>
    </w:pPr>
    <w:rPr>
      <w:rFonts w:asciiTheme="minorHAnsi" w:eastAsiaTheme="minorHAnsi" w:hAnsiTheme="minorHAnsi" w:cstheme="minorBidi"/>
      <w:i/>
      <w:iCs/>
      <w:spacing w:val="3"/>
      <w:sz w:val="22"/>
      <w:szCs w:val="22"/>
    </w:rPr>
  </w:style>
  <w:style w:type="paragraph" w:customStyle="1" w:styleId="Headerorfooter80">
    <w:name w:val="Header or footer (8)"/>
    <w:basedOn w:val="Normal"/>
    <w:link w:val="Headerorfooter8"/>
    <w:rsid w:val="00F47A1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pacing w:val="18"/>
      <w:sz w:val="19"/>
      <w:szCs w:val="19"/>
    </w:rPr>
  </w:style>
  <w:style w:type="paragraph" w:customStyle="1" w:styleId="Bodytext120">
    <w:name w:val="Body text (12)"/>
    <w:basedOn w:val="Normal"/>
    <w:link w:val="Bodytext12"/>
    <w:rsid w:val="00F47A1A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ing40">
    <w:name w:val="Heading #4"/>
    <w:basedOn w:val="Normal"/>
    <w:link w:val="Heading4"/>
    <w:rsid w:val="00F47A1A"/>
    <w:pPr>
      <w:widowControl w:val="0"/>
      <w:shd w:val="clear" w:color="auto" w:fill="FFFFFF"/>
      <w:spacing w:line="416" w:lineRule="exact"/>
      <w:jc w:val="both"/>
      <w:outlineLvl w:val="3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Heading630">
    <w:name w:val="Heading #6 (3)"/>
    <w:basedOn w:val="Normal"/>
    <w:link w:val="Heading63"/>
    <w:rsid w:val="00F47A1A"/>
    <w:pPr>
      <w:widowControl w:val="0"/>
      <w:shd w:val="clear" w:color="auto" w:fill="FFFFFF"/>
      <w:spacing w:line="240" w:lineRule="atLeast"/>
      <w:jc w:val="both"/>
      <w:outlineLvl w:val="5"/>
    </w:pPr>
    <w:rPr>
      <w:rFonts w:asciiTheme="minorHAnsi" w:eastAsiaTheme="minorHAnsi" w:hAnsiTheme="minorHAnsi" w:cstheme="minorBidi"/>
      <w:spacing w:val="5"/>
      <w:sz w:val="23"/>
      <w:szCs w:val="23"/>
    </w:rPr>
  </w:style>
  <w:style w:type="paragraph" w:customStyle="1" w:styleId="Bodytext130">
    <w:name w:val="Body text (13)"/>
    <w:basedOn w:val="Normal"/>
    <w:link w:val="Bodytext13"/>
    <w:rsid w:val="00F47A1A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i/>
      <w:iCs/>
      <w:noProof/>
      <w:sz w:val="13"/>
      <w:szCs w:val="13"/>
    </w:rPr>
  </w:style>
  <w:style w:type="paragraph" w:customStyle="1" w:styleId="Heading220">
    <w:name w:val="Heading #2 (2)"/>
    <w:basedOn w:val="Normal"/>
    <w:link w:val="Heading22"/>
    <w:rsid w:val="00F47A1A"/>
    <w:pPr>
      <w:widowControl w:val="0"/>
      <w:shd w:val="clear" w:color="auto" w:fill="FFFFFF"/>
      <w:spacing w:after="120" w:line="240" w:lineRule="atLeast"/>
      <w:jc w:val="both"/>
      <w:outlineLvl w:val="1"/>
    </w:pPr>
    <w:rPr>
      <w:rFonts w:asciiTheme="minorHAnsi" w:eastAsiaTheme="minorHAnsi" w:hAnsiTheme="minorHAnsi" w:cstheme="minorBidi"/>
      <w:spacing w:val="4"/>
      <w:sz w:val="23"/>
      <w:szCs w:val="23"/>
    </w:rPr>
  </w:style>
  <w:style w:type="paragraph" w:customStyle="1" w:styleId="DefaultParagraphFontParaCharCharCharCharChar">
    <w:name w:val="Default Paragraph Font Para Char Char Char Char Char"/>
    <w:autoRedefine/>
    <w:rsid w:val="00F47A1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rsid w:val="00F47A1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customStyle="1" w:styleId="FootnoteTextChar">
    <w:name w:val="Footnote Text Char"/>
    <w:basedOn w:val="DefaultParagraphFont"/>
    <w:link w:val="FootnoteText"/>
    <w:rsid w:val="00F47A1A"/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styleId="FootnoteReference">
    <w:name w:val="footnote reference"/>
    <w:basedOn w:val="DefaultParagraphFont"/>
    <w:rsid w:val="00F47A1A"/>
    <w:rPr>
      <w:vertAlign w:val="superscript"/>
    </w:rPr>
  </w:style>
  <w:style w:type="table" w:styleId="TableGrid">
    <w:name w:val="Table Grid"/>
    <w:basedOn w:val="TableNormal"/>
    <w:rsid w:val="00F47A1A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semiHidden/>
    <w:unhideWhenUsed/>
    <w:rsid w:val="00F47A1A"/>
  </w:style>
  <w:style w:type="character" w:customStyle="1" w:styleId="Picturecaption2">
    <w:name w:val="Picture caption (2)_"/>
    <w:basedOn w:val="DefaultParagraphFont"/>
    <w:link w:val="Picturecaption20"/>
    <w:rsid w:val="00F47A1A"/>
    <w:rPr>
      <w:spacing w:val="1"/>
      <w:sz w:val="25"/>
      <w:szCs w:val="25"/>
      <w:shd w:val="clear" w:color="auto" w:fill="FFFFFF"/>
    </w:rPr>
  </w:style>
  <w:style w:type="character" w:customStyle="1" w:styleId="BodytextSmallCaps">
    <w:name w:val="Body text + Small Caps"/>
    <w:basedOn w:val="Bodytext"/>
    <w:rsid w:val="00F47A1A"/>
    <w:rPr>
      <w:rFonts w:ascii="Times New Roman" w:hAnsi="Times New Roman" w:cs="Times New Roman"/>
      <w:smallCaps/>
      <w:spacing w:val="1"/>
      <w:sz w:val="25"/>
      <w:szCs w:val="25"/>
      <w:shd w:val="clear" w:color="auto" w:fill="FFFFFF"/>
    </w:rPr>
  </w:style>
  <w:style w:type="character" w:customStyle="1" w:styleId="Picturecaption5">
    <w:name w:val="Picture caption (5)_"/>
    <w:basedOn w:val="DefaultParagraphFont"/>
    <w:link w:val="Picturecaption50"/>
    <w:rsid w:val="00F47A1A"/>
    <w:rPr>
      <w:rFonts w:ascii="Constantia" w:hAnsi="Constantia" w:cs="Constantia"/>
      <w:spacing w:val="4"/>
      <w:sz w:val="13"/>
      <w:szCs w:val="13"/>
      <w:shd w:val="clear" w:color="auto" w:fill="FFFFFF"/>
    </w:rPr>
  </w:style>
  <w:style w:type="character" w:customStyle="1" w:styleId="Picturecaption3">
    <w:name w:val="Picture caption (3)_"/>
    <w:basedOn w:val="DefaultParagraphFont"/>
    <w:link w:val="Picturecaption30"/>
    <w:rsid w:val="00F47A1A"/>
    <w:rPr>
      <w:rFonts w:ascii="Calibri" w:hAnsi="Calibri" w:cs="Calibri"/>
      <w:spacing w:val="4"/>
      <w:sz w:val="17"/>
      <w:szCs w:val="17"/>
      <w:shd w:val="clear" w:color="auto" w:fill="FFFFFF"/>
    </w:rPr>
  </w:style>
  <w:style w:type="character" w:customStyle="1" w:styleId="Picturecaption4">
    <w:name w:val="Picture caption (4)_"/>
    <w:basedOn w:val="DefaultParagraphFont"/>
    <w:link w:val="Picturecaption40"/>
    <w:rsid w:val="00F47A1A"/>
    <w:rPr>
      <w:i/>
      <w:iCs/>
      <w:spacing w:val="1"/>
      <w:sz w:val="25"/>
      <w:szCs w:val="25"/>
      <w:shd w:val="clear" w:color="auto" w:fill="FFFFFF"/>
    </w:rPr>
  </w:style>
  <w:style w:type="character" w:customStyle="1" w:styleId="Picturecaption6">
    <w:name w:val="Picture caption (6)_"/>
    <w:basedOn w:val="DefaultParagraphFont"/>
    <w:link w:val="Picturecaption60"/>
    <w:rsid w:val="00F47A1A"/>
    <w:rPr>
      <w:rFonts w:ascii="Calibri" w:hAnsi="Calibri" w:cs="Calibri"/>
      <w:spacing w:val="12"/>
      <w:sz w:val="15"/>
      <w:szCs w:val="15"/>
      <w:shd w:val="clear" w:color="auto" w:fill="FFFFFF"/>
    </w:rPr>
  </w:style>
  <w:style w:type="character" w:customStyle="1" w:styleId="Picturecaption7">
    <w:name w:val="Picture caption (7)_"/>
    <w:basedOn w:val="DefaultParagraphFont"/>
    <w:link w:val="Picturecaption70"/>
    <w:rsid w:val="00F47A1A"/>
    <w:rPr>
      <w:rFonts w:ascii="Calibri" w:hAnsi="Calibri" w:cs="Calibri"/>
      <w:noProof/>
      <w:sz w:val="18"/>
      <w:szCs w:val="18"/>
      <w:shd w:val="clear" w:color="auto" w:fill="FFFFFF"/>
    </w:rPr>
  </w:style>
  <w:style w:type="character" w:customStyle="1" w:styleId="Picturecaption8">
    <w:name w:val="Picture caption (8)_"/>
    <w:basedOn w:val="DefaultParagraphFont"/>
    <w:link w:val="Picturecaption80"/>
    <w:rsid w:val="00F47A1A"/>
    <w:rPr>
      <w:rFonts w:ascii="Calibri" w:hAnsi="Calibri" w:cs="Calibri"/>
      <w:noProof/>
      <w:sz w:val="16"/>
      <w:szCs w:val="16"/>
      <w:shd w:val="clear" w:color="auto" w:fill="FFFFFF"/>
    </w:rPr>
  </w:style>
  <w:style w:type="character" w:customStyle="1" w:styleId="Picturecaption9">
    <w:name w:val="Picture caption (9)_"/>
    <w:basedOn w:val="DefaultParagraphFont"/>
    <w:link w:val="Picturecaption90"/>
    <w:rsid w:val="00F47A1A"/>
    <w:rPr>
      <w:b/>
      <w:bCs/>
      <w:spacing w:val="2"/>
      <w:sz w:val="14"/>
      <w:szCs w:val="14"/>
      <w:shd w:val="clear" w:color="auto" w:fill="FFFFFF"/>
    </w:rPr>
  </w:style>
  <w:style w:type="character" w:customStyle="1" w:styleId="Picturecaption10">
    <w:name w:val="Picture caption (10)_"/>
    <w:basedOn w:val="DefaultParagraphFont"/>
    <w:link w:val="Picturecaption100"/>
    <w:rsid w:val="00F47A1A"/>
    <w:rPr>
      <w:b/>
      <w:bCs/>
      <w:spacing w:val="4"/>
      <w:sz w:val="15"/>
      <w:szCs w:val="15"/>
      <w:shd w:val="clear" w:color="auto" w:fill="FFFFFF"/>
    </w:rPr>
  </w:style>
  <w:style w:type="character" w:customStyle="1" w:styleId="Picturecaption11">
    <w:name w:val="Picture caption (11)_"/>
    <w:basedOn w:val="DefaultParagraphFont"/>
    <w:link w:val="Picturecaption110"/>
    <w:rsid w:val="00F47A1A"/>
    <w:rPr>
      <w:b/>
      <w:bCs/>
      <w:spacing w:val="1"/>
      <w:sz w:val="15"/>
      <w:szCs w:val="15"/>
      <w:shd w:val="clear" w:color="auto" w:fill="FFFFFF"/>
    </w:rPr>
  </w:style>
  <w:style w:type="character" w:customStyle="1" w:styleId="Picturecaption12">
    <w:name w:val="Picture caption (12)_"/>
    <w:basedOn w:val="DefaultParagraphFont"/>
    <w:link w:val="Picturecaption120"/>
    <w:rsid w:val="00F47A1A"/>
    <w:rPr>
      <w:rFonts w:ascii="Microsoft Sans Serif" w:hAnsi="Microsoft Sans Serif" w:cs="Microsoft Sans Serif"/>
      <w:spacing w:val="3"/>
      <w:sz w:val="23"/>
      <w:szCs w:val="23"/>
      <w:shd w:val="clear" w:color="auto" w:fill="FFFFFF"/>
    </w:rPr>
  </w:style>
  <w:style w:type="character" w:customStyle="1" w:styleId="Picturecaption13">
    <w:name w:val="Picture caption (13)_"/>
    <w:basedOn w:val="DefaultParagraphFont"/>
    <w:link w:val="Picturecaption130"/>
    <w:rsid w:val="00F47A1A"/>
    <w:rPr>
      <w:rFonts w:ascii="Microsoft Sans Serif" w:hAnsi="Microsoft Sans Serif" w:cs="Microsoft Sans Serif"/>
      <w:spacing w:val="6"/>
      <w:sz w:val="10"/>
      <w:szCs w:val="10"/>
      <w:shd w:val="clear" w:color="auto" w:fill="FFFFFF"/>
    </w:rPr>
  </w:style>
  <w:style w:type="character" w:customStyle="1" w:styleId="Picturecaption14">
    <w:name w:val="Picture caption (14)_"/>
    <w:basedOn w:val="DefaultParagraphFont"/>
    <w:link w:val="Picturecaption140"/>
    <w:rsid w:val="00F47A1A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character" w:customStyle="1" w:styleId="Picturecaption15">
    <w:name w:val="Picture caption (15)_"/>
    <w:basedOn w:val="DefaultParagraphFont"/>
    <w:link w:val="Picturecaption150"/>
    <w:rsid w:val="00F47A1A"/>
    <w:rPr>
      <w:rFonts w:ascii="Calibri" w:hAnsi="Calibri" w:cs="Calibri"/>
      <w:b/>
      <w:bCs/>
      <w:spacing w:val="14"/>
      <w:sz w:val="17"/>
      <w:szCs w:val="17"/>
      <w:shd w:val="clear" w:color="auto" w:fill="FFFFFF"/>
    </w:rPr>
  </w:style>
  <w:style w:type="character" w:customStyle="1" w:styleId="Tablecaption3">
    <w:name w:val="Table caption (3)_"/>
    <w:basedOn w:val="DefaultParagraphFont"/>
    <w:link w:val="Tablecaption30"/>
    <w:rsid w:val="00F47A1A"/>
    <w:rPr>
      <w:i/>
      <w:iCs/>
      <w:spacing w:val="1"/>
      <w:sz w:val="25"/>
      <w:szCs w:val="25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F47A1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"/>
      <w:sz w:val="25"/>
      <w:szCs w:val="25"/>
    </w:rPr>
  </w:style>
  <w:style w:type="paragraph" w:customStyle="1" w:styleId="Picturecaption50">
    <w:name w:val="Picture caption (5)"/>
    <w:basedOn w:val="Normal"/>
    <w:link w:val="Picturecaption5"/>
    <w:rsid w:val="00F47A1A"/>
    <w:pPr>
      <w:widowControl w:val="0"/>
      <w:shd w:val="clear" w:color="auto" w:fill="FFFFFF"/>
      <w:spacing w:line="226" w:lineRule="exact"/>
      <w:jc w:val="right"/>
    </w:pPr>
    <w:rPr>
      <w:rFonts w:ascii="Constantia" w:eastAsiaTheme="minorHAnsi" w:hAnsi="Constantia" w:cs="Constantia"/>
      <w:spacing w:val="4"/>
      <w:sz w:val="13"/>
      <w:szCs w:val="13"/>
    </w:rPr>
  </w:style>
  <w:style w:type="paragraph" w:customStyle="1" w:styleId="Picturecaption30">
    <w:name w:val="Picture caption (3)"/>
    <w:basedOn w:val="Normal"/>
    <w:link w:val="Picturecaption3"/>
    <w:rsid w:val="00F47A1A"/>
    <w:pPr>
      <w:widowControl w:val="0"/>
      <w:shd w:val="clear" w:color="auto" w:fill="FFFFFF"/>
      <w:spacing w:line="149" w:lineRule="exact"/>
    </w:pPr>
    <w:rPr>
      <w:rFonts w:ascii="Calibri" w:eastAsiaTheme="minorHAnsi" w:hAnsi="Calibri" w:cs="Calibri"/>
      <w:spacing w:val="4"/>
      <w:sz w:val="17"/>
      <w:szCs w:val="17"/>
    </w:rPr>
  </w:style>
  <w:style w:type="paragraph" w:customStyle="1" w:styleId="Picturecaption40">
    <w:name w:val="Picture caption (4)"/>
    <w:basedOn w:val="Normal"/>
    <w:link w:val="Picturecaption4"/>
    <w:rsid w:val="00F47A1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1"/>
      <w:sz w:val="25"/>
      <w:szCs w:val="25"/>
    </w:rPr>
  </w:style>
  <w:style w:type="paragraph" w:customStyle="1" w:styleId="Picturecaption60">
    <w:name w:val="Picture caption (6)"/>
    <w:basedOn w:val="Normal"/>
    <w:link w:val="Picturecaption6"/>
    <w:rsid w:val="00F47A1A"/>
    <w:pPr>
      <w:widowControl w:val="0"/>
      <w:shd w:val="clear" w:color="auto" w:fill="FFFFFF"/>
      <w:spacing w:line="240" w:lineRule="atLeast"/>
      <w:jc w:val="right"/>
    </w:pPr>
    <w:rPr>
      <w:rFonts w:ascii="Calibri" w:eastAsiaTheme="minorHAnsi" w:hAnsi="Calibri" w:cs="Calibri"/>
      <w:spacing w:val="12"/>
      <w:sz w:val="15"/>
      <w:szCs w:val="15"/>
    </w:rPr>
  </w:style>
  <w:style w:type="paragraph" w:customStyle="1" w:styleId="Picturecaption70">
    <w:name w:val="Picture caption (7)"/>
    <w:basedOn w:val="Normal"/>
    <w:link w:val="Picturecaption7"/>
    <w:rsid w:val="00F47A1A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18"/>
      <w:szCs w:val="18"/>
    </w:rPr>
  </w:style>
  <w:style w:type="paragraph" w:customStyle="1" w:styleId="Picturecaption80">
    <w:name w:val="Picture caption (8)"/>
    <w:basedOn w:val="Normal"/>
    <w:link w:val="Picturecaption8"/>
    <w:rsid w:val="00F47A1A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16"/>
      <w:szCs w:val="16"/>
    </w:rPr>
  </w:style>
  <w:style w:type="paragraph" w:customStyle="1" w:styleId="Picturecaption90">
    <w:name w:val="Picture caption (9)"/>
    <w:basedOn w:val="Normal"/>
    <w:link w:val="Picturecaption9"/>
    <w:rsid w:val="00F47A1A"/>
    <w:pPr>
      <w:widowControl w:val="0"/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b/>
      <w:bCs/>
      <w:spacing w:val="2"/>
      <w:sz w:val="14"/>
      <w:szCs w:val="14"/>
    </w:rPr>
  </w:style>
  <w:style w:type="paragraph" w:customStyle="1" w:styleId="Picturecaption100">
    <w:name w:val="Picture caption (10)"/>
    <w:basedOn w:val="Normal"/>
    <w:link w:val="Picturecaption10"/>
    <w:rsid w:val="00F47A1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4"/>
      <w:sz w:val="15"/>
      <w:szCs w:val="15"/>
    </w:rPr>
  </w:style>
  <w:style w:type="paragraph" w:customStyle="1" w:styleId="Picturecaption110">
    <w:name w:val="Picture caption (11)"/>
    <w:basedOn w:val="Normal"/>
    <w:link w:val="Picturecaption11"/>
    <w:rsid w:val="00F47A1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"/>
      <w:sz w:val="15"/>
      <w:szCs w:val="15"/>
    </w:rPr>
  </w:style>
  <w:style w:type="paragraph" w:customStyle="1" w:styleId="Picturecaption120">
    <w:name w:val="Picture caption (12)"/>
    <w:basedOn w:val="Normal"/>
    <w:link w:val="Picturecaption12"/>
    <w:rsid w:val="00F47A1A"/>
    <w:pPr>
      <w:widowControl w:val="0"/>
      <w:shd w:val="clear" w:color="auto" w:fill="FFFFFF"/>
      <w:spacing w:after="120" w:line="240" w:lineRule="atLeast"/>
    </w:pPr>
    <w:rPr>
      <w:rFonts w:ascii="Microsoft Sans Serif" w:eastAsiaTheme="minorHAnsi" w:hAnsi="Microsoft Sans Serif" w:cs="Microsoft Sans Serif"/>
      <w:spacing w:val="3"/>
      <w:sz w:val="23"/>
      <w:szCs w:val="23"/>
    </w:rPr>
  </w:style>
  <w:style w:type="paragraph" w:customStyle="1" w:styleId="Picturecaption130">
    <w:name w:val="Picture caption (13)"/>
    <w:basedOn w:val="Normal"/>
    <w:link w:val="Picturecaption13"/>
    <w:rsid w:val="00F47A1A"/>
    <w:pPr>
      <w:widowControl w:val="0"/>
      <w:shd w:val="clear" w:color="auto" w:fill="FFFFFF"/>
      <w:spacing w:before="120" w:line="240" w:lineRule="atLeast"/>
      <w:jc w:val="both"/>
    </w:pPr>
    <w:rPr>
      <w:rFonts w:ascii="Microsoft Sans Serif" w:eastAsiaTheme="minorHAnsi" w:hAnsi="Microsoft Sans Serif" w:cs="Microsoft Sans Serif"/>
      <w:spacing w:val="6"/>
      <w:sz w:val="10"/>
      <w:szCs w:val="10"/>
    </w:rPr>
  </w:style>
  <w:style w:type="paragraph" w:customStyle="1" w:styleId="Picturecaption140">
    <w:name w:val="Picture caption (14)"/>
    <w:basedOn w:val="Normal"/>
    <w:link w:val="Picturecaption14"/>
    <w:rsid w:val="00F47A1A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pacing w:val="1"/>
      <w:sz w:val="18"/>
      <w:szCs w:val="18"/>
    </w:rPr>
  </w:style>
  <w:style w:type="paragraph" w:customStyle="1" w:styleId="Picturecaption150">
    <w:name w:val="Picture caption (15)"/>
    <w:basedOn w:val="Normal"/>
    <w:link w:val="Picturecaption15"/>
    <w:rsid w:val="00F47A1A"/>
    <w:pPr>
      <w:widowControl w:val="0"/>
      <w:shd w:val="clear" w:color="auto" w:fill="FFFFFF"/>
      <w:spacing w:before="120" w:after="120" w:line="240" w:lineRule="atLeast"/>
      <w:jc w:val="center"/>
    </w:pPr>
    <w:rPr>
      <w:rFonts w:ascii="Calibri" w:eastAsiaTheme="minorHAnsi" w:hAnsi="Calibri" w:cs="Calibri"/>
      <w:b/>
      <w:bCs/>
      <w:spacing w:val="14"/>
      <w:sz w:val="17"/>
      <w:szCs w:val="17"/>
    </w:rPr>
  </w:style>
  <w:style w:type="paragraph" w:customStyle="1" w:styleId="Tablecaption30">
    <w:name w:val="Table caption (3)"/>
    <w:basedOn w:val="Normal"/>
    <w:link w:val="Tablecaption3"/>
    <w:rsid w:val="00F47A1A"/>
    <w:pPr>
      <w:widowControl w:val="0"/>
      <w:shd w:val="clear" w:color="auto" w:fill="FFFFFF"/>
      <w:spacing w:before="120" w:line="298" w:lineRule="exact"/>
      <w:jc w:val="center"/>
    </w:pPr>
    <w:rPr>
      <w:rFonts w:asciiTheme="minorHAnsi" w:eastAsiaTheme="minorHAnsi" w:hAnsiTheme="minorHAnsi" w:cstheme="minorBidi"/>
      <w:i/>
      <w:iCs/>
      <w:spacing w:val="1"/>
      <w:sz w:val="25"/>
      <w:szCs w:val="25"/>
    </w:rPr>
  </w:style>
  <w:style w:type="table" w:customStyle="1" w:styleId="TableGrid1">
    <w:name w:val="Table Grid1"/>
    <w:basedOn w:val="TableNormal"/>
    <w:next w:val="TableGrid"/>
    <w:rsid w:val="00F4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semiHidden/>
    <w:unhideWhenUsed/>
    <w:rsid w:val="00F47A1A"/>
  </w:style>
  <w:style w:type="table" w:customStyle="1" w:styleId="TableGrid2">
    <w:name w:val="Table Grid2"/>
    <w:basedOn w:val="TableNormal"/>
    <w:next w:val="TableGrid"/>
    <w:rsid w:val="00F4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semiHidden/>
    <w:unhideWhenUsed/>
    <w:rsid w:val="00F47A1A"/>
  </w:style>
  <w:style w:type="character" w:customStyle="1" w:styleId="Bodytext8Italic">
    <w:name w:val="Body text (8) + Italic"/>
    <w:basedOn w:val="Bodytext8"/>
    <w:rsid w:val="00F47A1A"/>
    <w:rPr>
      <w:rFonts w:ascii="Times New Roman" w:hAnsi="Times New Roman" w:cs="Times New Roman"/>
      <w:i/>
      <w:iCs/>
      <w:spacing w:val="7"/>
      <w:sz w:val="21"/>
      <w:szCs w:val="21"/>
      <w:shd w:val="clear" w:color="auto" w:fill="FFFFFF"/>
    </w:rPr>
  </w:style>
  <w:style w:type="character" w:customStyle="1" w:styleId="Bodytext31">
    <w:name w:val="Body text3"/>
    <w:basedOn w:val="Bodytext"/>
    <w:rsid w:val="00F47A1A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Bodytext21">
    <w:name w:val="Body text2"/>
    <w:basedOn w:val="Bodytext"/>
    <w:rsid w:val="00F47A1A"/>
    <w:rPr>
      <w:rFonts w:ascii="Times New Roman" w:hAnsi="Times New Roman" w:cs="Times New Roman"/>
      <w:spacing w:val="-2"/>
      <w:sz w:val="26"/>
      <w:szCs w:val="26"/>
      <w:u w:val="single"/>
      <w:shd w:val="clear" w:color="auto" w:fill="FFFFFF"/>
    </w:rPr>
  </w:style>
  <w:style w:type="character" w:customStyle="1" w:styleId="Bodytext32">
    <w:name w:val="Body text (3)2"/>
    <w:basedOn w:val="Bodytext3"/>
    <w:rsid w:val="00F47A1A"/>
    <w:rPr>
      <w:rFonts w:ascii="Times New Roman" w:hAnsi="Times New Roman" w:cs="Times New Roman"/>
      <w:b/>
      <w:bCs/>
      <w:spacing w:val="2"/>
      <w:sz w:val="26"/>
      <w:szCs w:val="26"/>
      <w:u w:val="single"/>
      <w:shd w:val="clear" w:color="auto" w:fill="FFFFFF"/>
    </w:rPr>
  </w:style>
  <w:style w:type="character" w:customStyle="1" w:styleId="Bodytext11Spacing4pt">
    <w:name w:val="Body text (11) + Spacing 4 pt"/>
    <w:basedOn w:val="Bodytext11"/>
    <w:rsid w:val="00F47A1A"/>
    <w:rPr>
      <w:rFonts w:ascii="Constantia" w:hAnsi="Constantia" w:cs="Constantia"/>
      <w:i/>
      <w:iCs/>
      <w:spacing w:val="81"/>
      <w:sz w:val="23"/>
      <w:szCs w:val="23"/>
      <w:shd w:val="clear" w:color="auto" w:fill="FFFFFF"/>
    </w:rPr>
  </w:style>
  <w:style w:type="character" w:customStyle="1" w:styleId="Bodytext12NotItalic">
    <w:name w:val="Body text (12) + Not Italic"/>
    <w:basedOn w:val="Bodytext12"/>
    <w:rsid w:val="00F47A1A"/>
    <w:rPr>
      <w:rFonts w:ascii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Bodytext8Spacing2pt">
    <w:name w:val="Body text (8) + Spacing 2 pt"/>
    <w:basedOn w:val="Bodytext8"/>
    <w:rsid w:val="00F47A1A"/>
    <w:rPr>
      <w:rFonts w:ascii="Times New Roman" w:hAnsi="Times New Roman" w:cs="Times New Roman"/>
      <w:spacing w:val="50"/>
      <w:sz w:val="21"/>
      <w:szCs w:val="21"/>
      <w:shd w:val="clear" w:color="auto" w:fill="FFFFFF"/>
    </w:rPr>
  </w:style>
  <w:style w:type="character" w:customStyle="1" w:styleId="Bodytext14">
    <w:name w:val="Body text (14)_"/>
    <w:basedOn w:val="DefaultParagraphFont"/>
    <w:link w:val="Bodytext140"/>
    <w:rsid w:val="00F47A1A"/>
    <w:rPr>
      <w:b/>
      <w:bCs/>
      <w:spacing w:val="-3"/>
      <w:sz w:val="19"/>
      <w:szCs w:val="19"/>
      <w:shd w:val="clear" w:color="auto" w:fill="FFFFFF"/>
    </w:rPr>
  </w:style>
  <w:style w:type="character" w:customStyle="1" w:styleId="Bodytext14Spacing1pt">
    <w:name w:val="Body text (14) + Spacing 1 pt"/>
    <w:basedOn w:val="Bodytext14"/>
    <w:rsid w:val="00F47A1A"/>
    <w:rPr>
      <w:b/>
      <w:bCs/>
      <w:spacing w:val="22"/>
      <w:sz w:val="19"/>
      <w:szCs w:val="19"/>
      <w:shd w:val="clear" w:color="auto" w:fill="FFFFFF"/>
    </w:rPr>
  </w:style>
  <w:style w:type="character" w:customStyle="1" w:styleId="Bodytext15">
    <w:name w:val="Body text (15)_"/>
    <w:basedOn w:val="DefaultParagraphFont"/>
    <w:link w:val="Bodytext150"/>
    <w:rsid w:val="00F47A1A"/>
    <w:rPr>
      <w:b/>
      <w:bCs/>
      <w:i/>
      <w:iCs/>
      <w:sz w:val="21"/>
      <w:szCs w:val="21"/>
      <w:shd w:val="clear" w:color="auto" w:fill="FFFFFF"/>
    </w:rPr>
  </w:style>
  <w:style w:type="character" w:customStyle="1" w:styleId="Bodytext16">
    <w:name w:val="Body text (16)_"/>
    <w:basedOn w:val="DefaultParagraphFont"/>
    <w:link w:val="Bodytext160"/>
    <w:rsid w:val="00F47A1A"/>
    <w:rPr>
      <w:b/>
      <w:bCs/>
      <w:i/>
      <w:iCs/>
      <w:sz w:val="21"/>
      <w:szCs w:val="21"/>
      <w:shd w:val="clear" w:color="auto" w:fill="FFFFFF"/>
    </w:rPr>
  </w:style>
  <w:style w:type="character" w:customStyle="1" w:styleId="Bodytext17">
    <w:name w:val="Body text (17)_"/>
    <w:basedOn w:val="DefaultParagraphFont"/>
    <w:link w:val="Bodytext170"/>
    <w:rsid w:val="00F47A1A"/>
    <w:rPr>
      <w:b/>
      <w:bCs/>
      <w:spacing w:val="-4"/>
      <w:sz w:val="23"/>
      <w:szCs w:val="23"/>
      <w:shd w:val="clear" w:color="auto" w:fill="FFFFFF"/>
    </w:rPr>
  </w:style>
  <w:style w:type="character" w:customStyle="1" w:styleId="Tableofcontents3">
    <w:name w:val="Table of contents (3)_"/>
    <w:basedOn w:val="DefaultParagraphFont"/>
    <w:link w:val="Tableofcontents30"/>
    <w:rsid w:val="00F47A1A"/>
    <w:rPr>
      <w:i/>
      <w:iCs/>
      <w:sz w:val="21"/>
      <w:szCs w:val="21"/>
      <w:shd w:val="clear" w:color="auto" w:fill="FFFFFF"/>
    </w:rPr>
  </w:style>
  <w:style w:type="character" w:customStyle="1" w:styleId="Tableofcontents3NotItalic">
    <w:name w:val="Table of contents (3) + Not Italic"/>
    <w:basedOn w:val="Tableofcontents3"/>
    <w:rsid w:val="00F47A1A"/>
    <w:rPr>
      <w:i/>
      <w:iCs/>
      <w:sz w:val="21"/>
      <w:szCs w:val="21"/>
      <w:shd w:val="clear" w:color="auto" w:fill="FFFFFF"/>
    </w:rPr>
  </w:style>
  <w:style w:type="character" w:customStyle="1" w:styleId="Tableofcontents4">
    <w:name w:val="Table of contents (4)_"/>
    <w:basedOn w:val="DefaultParagraphFont"/>
    <w:link w:val="Tableofcontents40"/>
    <w:rsid w:val="00F47A1A"/>
    <w:rPr>
      <w:b/>
      <w:bCs/>
      <w:spacing w:val="-3"/>
      <w:sz w:val="19"/>
      <w:szCs w:val="19"/>
      <w:shd w:val="clear" w:color="auto" w:fill="FFFFFF"/>
    </w:rPr>
  </w:style>
  <w:style w:type="character" w:customStyle="1" w:styleId="Tableofcontents4Spacing1pt">
    <w:name w:val="Table of contents (4) + Spacing 1 pt"/>
    <w:basedOn w:val="Tableofcontents4"/>
    <w:rsid w:val="00F47A1A"/>
    <w:rPr>
      <w:b/>
      <w:bCs/>
      <w:spacing w:val="22"/>
      <w:sz w:val="19"/>
      <w:szCs w:val="19"/>
      <w:shd w:val="clear" w:color="auto" w:fill="FFFFFF"/>
    </w:rPr>
  </w:style>
  <w:style w:type="character" w:customStyle="1" w:styleId="Bodytext82">
    <w:name w:val="Body text (8)2"/>
    <w:basedOn w:val="Bodytext8"/>
    <w:rsid w:val="00F47A1A"/>
    <w:rPr>
      <w:rFonts w:ascii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Bodytext18">
    <w:name w:val="Body text (18)_"/>
    <w:basedOn w:val="DefaultParagraphFont"/>
    <w:link w:val="Bodytext180"/>
    <w:rsid w:val="00F47A1A"/>
    <w:rPr>
      <w:b/>
      <w:bCs/>
      <w:spacing w:val="-4"/>
      <w:shd w:val="clear" w:color="auto" w:fill="FFFFFF"/>
    </w:rPr>
  </w:style>
  <w:style w:type="character" w:customStyle="1" w:styleId="Bodytext19">
    <w:name w:val="Body text (19)_"/>
    <w:basedOn w:val="DefaultParagraphFont"/>
    <w:link w:val="Bodytext190"/>
    <w:rsid w:val="00F47A1A"/>
    <w:rPr>
      <w:b/>
      <w:bCs/>
      <w:spacing w:val="3"/>
      <w:shd w:val="clear" w:color="auto" w:fill="FFFFFF"/>
    </w:rPr>
  </w:style>
  <w:style w:type="character" w:customStyle="1" w:styleId="Bodytext200">
    <w:name w:val="Body text (20)_"/>
    <w:basedOn w:val="DefaultParagraphFont"/>
    <w:link w:val="Bodytext201"/>
    <w:rsid w:val="00F47A1A"/>
    <w:rPr>
      <w:b/>
      <w:bCs/>
      <w:spacing w:val="7"/>
      <w:shd w:val="clear" w:color="auto" w:fill="FFFFFF"/>
    </w:rPr>
  </w:style>
  <w:style w:type="character" w:customStyle="1" w:styleId="Bodytext210">
    <w:name w:val="Body text (21)_"/>
    <w:basedOn w:val="DefaultParagraphFont"/>
    <w:link w:val="Bodytext211"/>
    <w:rsid w:val="00F47A1A"/>
    <w:rPr>
      <w:b/>
      <w:bCs/>
      <w:spacing w:val="-2"/>
      <w:sz w:val="21"/>
      <w:szCs w:val="21"/>
      <w:shd w:val="clear" w:color="auto" w:fill="FFFFFF"/>
    </w:rPr>
  </w:style>
  <w:style w:type="character" w:customStyle="1" w:styleId="Bodytext18115pt">
    <w:name w:val="Body text (18) + 11.5 pt"/>
    <w:basedOn w:val="Bodytext18"/>
    <w:rsid w:val="00F47A1A"/>
    <w:rPr>
      <w:b/>
      <w:bCs/>
      <w:spacing w:val="-4"/>
      <w:sz w:val="23"/>
      <w:szCs w:val="23"/>
      <w:shd w:val="clear" w:color="auto" w:fill="FFFFFF"/>
    </w:rPr>
  </w:style>
  <w:style w:type="character" w:customStyle="1" w:styleId="Bodytext22">
    <w:name w:val="Body text (22)_"/>
    <w:basedOn w:val="DefaultParagraphFont"/>
    <w:link w:val="Bodytext221"/>
    <w:rsid w:val="00F47A1A"/>
    <w:rPr>
      <w:i/>
      <w:iCs/>
      <w:noProof/>
      <w:spacing w:val="-18"/>
      <w:sz w:val="9"/>
      <w:szCs w:val="9"/>
      <w:shd w:val="clear" w:color="auto" w:fill="FFFFFF"/>
    </w:rPr>
  </w:style>
  <w:style w:type="character" w:customStyle="1" w:styleId="Bodytext220">
    <w:name w:val="Body text (22)"/>
    <w:basedOn w:val="Bodytext22"/>
    <w:rsid w:val="00F47A1A"/>
    <w:rPr>
      <w:i/>
      <w:iCs/>
      <w:noProof/>
      <w:spacing w:val="-18"/>
      <w:sz w:val="9"/>
      <w:szCs w:val="9"/>
      <w:u w:val="single"/>
      <w:shd w:val="clear" w:color="auto" w:fill="FFFFFF"/>
    </w:rPr>
  </w:style>
  <w:style w:type="character" w:customStyle="1" w:styleId="Bodytext23">
    <w:name w:val="Body text (23)_"/>
    <w:basedOn w:val="DefaultParagraphFont"/>
    <w:link w:val="Bodytext230"/>
    <w:rsid w:val="00F47A1A"/>
    <w:rPr>
      <w:rFonts w:ascii="Constantia" w:hAnsi="Constantia" w:cs="Constantia"/>
      <w:noProof/>
      <w:shd w:val="clear" w:color="auto" w:fill="FFFFFF"/>
    </w:rPr>
  </w:style>
  <w:style w:type="character" w:customStyle="1" w:styleId="Bodytext23TimesNewRoman">
    <w:name w:val="Body text (23) + Times New Roman"/>
    <w:aliases w:val="11 pt"/>
    <w:basedOn w:val="Bodytext23"/>
    <w:rsid w:val="00F47A1A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character" w:customStyle="1" w:styleId="Bodytext24">
    <w:name w:val="Body text (24)_"/>
    <w:basedOn w:val="DefaultParagraphFont"/>
    <w:link w:val="Bodytext240"/>
    <w:rsid w:val="00F47A1A"/>
    <w:rPr>
      <w:rFonts w:ascii="Constantia" w:hAnsi="Constantia" w:cs="Constantia"/>
      <w:noProof/>
      <w:sz w:val="23"/>
      <w:szCs w:val="23"/>
      <w:shd w:val="clear" w:color="auto" w:fill="FFFFFF"/>
    </w:rPr>
  </w:style>
  <w:style w:type="paragraph" w:customStyle="1" w:styleId="Bodytext212">
    <w:name w:val="Body text (2)1"/>
    <w:basedOn w:val="Normal"/>
    <w:rsid w:val="00F47A1A"/>
    <w:pPr>
      <w:widowControl w:val="0"/>
      <w:shd w:val="clear" w:color="auto" w:fill="FFFFFF"/>
      <w:spacing w:after="120" w:line="240" w:lineRule="atLeast"/>
      <w:jc w:val="center"/>
    </w:pPr>
    <w:rPr>
      <w:rFonts w:eastAsia="Courier New"/>
      <w:b/>
      <w:bCs/>
      <w:spacing w:val="1"/>
      <w:sz w:val="21"/>
      <w:szCs w:val="21"/>
    </w:rPr>
  </w:style>
  <w:style w:type="paragraph" w:customStyle="1" w:styleId="Bodytext310">
    <w:name w:val="Body text (3)1"/>
    <w:basedOn w:val="Normal"/>
    <w:rsid w:val="00F47A1A"/>
    <w:pPr>
      <w:widowControl w:val="0"/>
      <w:shd w:val="clear" w:color="auto" w:fill="FFFFFF"/>
      <w:spacing w:before="120" w:after="360" w:line="240" w:lineRule="atLeast"/>
    </w:pPr>
    <w:rPr>
      <w:rFonts w:eastAsia="Courier New"/>
      <w:b/>
      <w:bCs/>
      <w:spacing w:val="2"/>
      <w:sz w:val="26"/>
      <w:szCs w:val="26"/>
    </w:rPr>
  </w:style>
  <w:style w:type="paragraph" w:customStyle="1" w:styleId="Bodytext41">
    <w:name w:val="Body text (4)1"/>
    <w:basedOn w:val="Normal"/>
    <w:rsid w:val="00F47A1A"/>
    <w:pPr>
      <w:widowControl w:val="0"/>
      <w:shd w:val="clear" w:color="auto" w:fill="FFFFFF"/>
      <w:spacing w:before="360" w:after="720" w:line="240" w:lineRule="atLeast"/>
      <w:ind w:hanging="1760"/>
      <w:jc w:val="both"/>
    </w:pPr>
    <w:rPr>
      <w:rFonts w:eastAsia="Courier New"/>
      <w:i/>
      <w:iCs/>
      <w:spacing w:val="-3"/>
      <w:sz w:val="26"/>
      <w:szCs w:val="26"/>
    </w:rPr>
  </w:style>
  <w:style w:type="paragraph" w:customStyle="1" w:styleId="Bodytext81">
    <w:name w:val="Body text (8)1"/>
    <w:basedOn w:val="Normal"/>
    <w:rsid w:val="00F47A1A"/>
    <w:pPr>
      <w:widowControl w:val="0"/>
      <w:shd w:val="clear" w:color="auto" w:fill="FFFFFF"/>
      <w:spacing w:before="60" w:after="60" w:line="240" w:lineRule="atLeast"/>
      <w:jc w:val="both"/>
    </w:pPr>
    <w:rPr>
      <w:rFonts w:eastAsia="Courier New"/>
      <w:sz w:val="21"/>
      <w:szCs w:val="21"/>
    </w:rPr>
  </w:style>
  <w:style w:type="paragraph" w:customStyle="1" w:styleId="Tablecaption1">
    <w:name w:val="Table caption1"/>
    <w:basedOn w:val="Normal"/>
    <w:rsid w:val="00F47A1A"/>
    <w:pPr>
      <w:widowControl w:val="0"/>
      <w:shd w:val="clear" w:color="auto" w:fill="FFFFFF"/>
      <w:spacing w:after="60" w:line="240" w:lineRule="atLeast"/>
    </w:pPr>
    <w:rPr>
      <w:rFonts w:eastAsia="Courier New"/>
      <w:spacing w:val="-2"/>
      <w:sz w:val="26"/>
      <w:szCs w:val="26"/>
    </w:rPr>
  </w:style>
  <w:style w:type="paragraph" w:customStyle="1" w:styleId="Bodytext140">
    <w:name w:val="Body text (14)"/>
    <w:basedOn w:val="Normal"/>
    <w:link w:val="Bodytext14"/>
    <w:rsid w:val="00F47A1A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b/>
      <w:bCs/>
      <w:spacing w:val="-3"/>
      <w:sz w:val="19"/>
      <w:szCs w:val="19"/>
    </w:rPr>
  </w:style>
  <w:style w:type="paragraph" w:customStyle="1" w:styleId="Bodytext150">
    <w:name w:val="Body text (15)"/>
    <w:basedOn w:val="Normal"/>
    <w:link w:val="Bodytext15"/>
    <w:rsid w:val="00F47A1A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</w:rPr>
  </w:style>
  <w:style w:type="paragraph" w:customStyle="1" w:styleId="Bodytext160">
    <w:name w:val="Body text (16)"/>
    <w:basedOn w:val="Normal"/>
    <w:link w:val="Bodytext16"/>
    <w:rsid w:val="00F47A1A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</w:rPr>
  </w:style>
  <w:style w:type="paragraph" w:customStyle="1" w:styleId="Bodytext170">
    <w:name w:val="Body text (17)"/>
    <w:basedOn w:val="Normal"/>
    <w:link w:val="Bodytext17"/>
    <w:rsid w:val="00F47A1A"/>
    <w:pPr>
      <w:widowControl w:val="0"/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b/>
      <w:bCs/>
      <w:spacing w:val="-4"/>
      <w:sz w:val="23"/>
      <w:szCs w:val="23"/>
    </w:rPr>
  </w:style>
  <w:style w:type="paragraph" w:customStyle="1" w:styleId="Tableofcontents1">
    <w:name w:val="Table of contents1"/>
    <w:basedOn w:val="Normal"/>
    <w:rsid w:val="00F47A1A"/>
    <w:pPr>
      <w:widowControl w:val="0"/>
      <w:shd w:val="clear" w:color="auto" w:fill="FFFFFF"/>
      <w:spacing w:line="240" w:lineRule="atLeast"/>
      <w:jc w:val="both"/>
    </w:pPr>
    <w:rPr>
      <w:rFonts w:eastAsia="Courier New"/>
      <w:sz w:val="21"/>
      <w:szCs w:val="21"/>
    </w:rPr>
  </w:style>
  <w:style w:type="paragraph" w:customStyle="1" w:styleId="Tableofcontents30">
    <w:name w:val="Table of contents (3)"/>
    <w:basedOn w:val="Normal"/>
    <w:link w:val="Tableofcontents3"/>
    <w:rsid w:val="00F47A1A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i/>
      <w:iCs/>
      <w:sz w:val="21"/>
      <w:szCs w:val="21"/>
    </w:rPr>
  </w:style>
  <w:style w:type="paragraph" w:customStyle="1" w:styleId="Tableofcontents40">
    <w:name w:val="Table of contents (4)"/>
    <w:basedOn w:val="Normal"/>
    <w:link w:val="Tableofcontents4"/>
    <w:rsid w:val="00F47A1A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spacing w:val="-3"/>
      <w:sz w:val="19"/>
      <w:szCs w:val="19"/>
    </w:rPr>
  </w:style>
  <w:style w:type="paragraph" w:customStyle="1" w:styleId="Bodytext180">
    <w:name w:val="Body text (18)"/>
    <w:basedOn w:val="Normal"/>
    <w:link w:val="Bodytext18"/>
    <w:rsid w:val="00F47A1A"/>
    <w:pPr>
      <w:widowControl w:val="0"/>
      <w:shd w:val="clear" w:color="auto" w:fill="FFFFFF"/>
      <w:spacing w:before="360" w:after="480" w:line="240" w:lineRule="atLeast"/>
      <w:jc w:val="center"/>
    </w:pPr>
    <w:rPr>
      <w:rFonts w:asciiTheme="minorHAnsi" w:eastAsiaTheme="minorHAnsi" w:hAnsiTheme="minorHAnsi" w:cstheme="minorBidi"/>
      <w:b/>
      <w:bCs/>
      <w:spacing w:val="-4"/>
      <w:sz w:val="22"/>
      <w:szCs w:val="22"/>
    </w:rPr>
  </w:style>
  <w:style w:type="paragraph" w:customStyle="1" w:styleId="Bodytext190">
    <w:name w:val="Body text (19)"/>
    <w:basedOn w:val="Normal"/>
    <w:link w:val="Bodytext19"/>
    <w:rsid w:val="00F47A1A"/>
    <w:pPr>
      <w:widowControl w:val="0"/>
      <w:shd w:val="clear" w:color="auto" w:fill="FFFFFF"/>
      <w:spacing w:after="180" w:line="331" w:lineRule="exact"/>
      <w:jc w:val="both"/>
    </w:pPr>
    <w:rPr>
      <w:rFonts w:asciiTheme="minorHAnsi" w:eastAsiaTheme="minorHAnsi" w:hAnsiTheme="minorHAnsi" w:cstheme="minorBidi"/>
      <w:b/>
      <w:bCs/>
      <w:spacing w:val="3"/>
      <w:sz w:val="22"/>
      <w:szCs w:val="22"/>
    </w:rPr>
  </w:style>
  <w:style w:type="paragraph" w:customStyle="1" w:styleId="Bodytext201">
    <w:name w:val="Body text (20)"/>
    <w:basedOn w:val="Normal"/>
    <w:link w:val="Bodytext200"/>
    <w:rsid w:val="00F47A1A"/>
    <w:pPr>
      <w:widowControl w:val="0"/>
      <w:shd w:val="clear" w:color="auto" w:fill="FFFFFF"/>
      <w:spacing w:before="180" w:after="540" w:line="240" w:lineRule="atLeast"/>
      <w:jc w:val="both"/>
    </w:pPr>
    <w:rPr>
      <w:rFonts w:asciiTheme="minorHAnsi" w:eastAsiaTheme="minorHAnsi" w:hAnsiTheme="minorHAnsi" w:cstheme="minorBidi"/>
      <w:b/>
      <w:bCs/>
      <w:spacing w:val="7"/>
      <w:sz w:val="22"/>
      <w:szCs w:val="22"/>
    </w:rPr>
  </w:style>
  <w:style w:type="paragraph" w:customStyle="1" w:styleId="Bodytext211">
    <w:name w:val="Body text (21)"/>
    <w:basedOn w:val="Normal"/>
    <w:link w:val="Bodytext210"/>
    <w:rsid w:val="00F47A1A"/>
    <w:pPr>
      <w:widowControl w:val="0"/>
      <w:shd w:val="clear" w:color="auto" w:fill="FFFFFF"/>
      <w:spacing w:before="60" w:after="420" w:line="240" w:lineRule="atLeast"/>
      <w:jc w:val="both"/>
    </w:pPr>
    <w:rPr>
      <w:rFonts w:asciiTheme="minorHAnsi" w:eastAsiaTheme="minorHAnsi" w:hAnsiTheme="minorHAnsi" w:cstheme="minorBidi"/>
      <w:b/>
      <w:bCs/>
      <w:spacing w:val="-2"/>
      <w:sz w:val="21"/>
      <w:szCs w:val="21"/>
    </w:rPr>
  </w:style>
  <w:style w:type="paragraph" w:customStyle="1" w:styleId="Bodytext221">
    <w:name w:val="Body text (22)1"/>
    <w:basedOn w:val="Normal"/>
    <w:link w:val="Bodytext22"/>
    <w:rsid w:val="00F47A1A"/>
    <w:pPr>
      <w:widowControl w:val="0"/>
      <w:shd w:val="clear" w:color="auto" w:fill="FFFFFF"/>
      <w:spacing w:before="240" w:line="240" w:lineRule="atLeast"/>
    </w:pPr>
    <w:rPr>
      <w:rFonts w:asciiTheme="minorHAnsi" w:eastAsiaTheme="minorHAnsi" w:hAnsiTheme="minorHAnsi" w:cstheme="minorBidi"/>
      <w:i/>
      <w:iCs/>
      <w:noProof/>
      <w:spacing w:val="-18"/>
      <w:sz w:val="9"/>
      <w:szCs w:val="9"/>
    </w:rPr>
  </w:style>
  <w:style w:type="paragraph" w:customStyle="1" w:styleId="Bodytext230">
    <w:name w:val="Body text (23)"/>
    <w:basedOn w:val="Normal"/>
    <w:link w:val="Bodytext23"/>
    <w:rsid w:val="00F47A1A"/>
    <w:pPr>
      <w:widowControl w:val="0"/>
      <w:shd w:val="clear" w:color="auto" w:fill="FFFFFF"/>
      <w:spacing w:before="360" w:after="120" w:line="240" w:lineRule="atLeast"/>
      <w:jc w:val="center"/>
    </w:pPr>
    <w:rPr>
      <w:rFonts w:ascii="Constantia" w:eastAsiaTheme="minorHAnsi" w:hAnsi="Constantia" w:cs="Constantia"/>
      <w:noProof/>
      <w:sz w:val="22"/>
      <w:szCs w:val="22"/>
    </w:rPr>
  </w:style>
  <w:style w:type="paragraph" w:customStyle="1" w:styleId="Bodytext240">
    <w:name w:val="Body text (24)"/>
    <w:basedOn w:val="Normal"/>
    <w:link w:val="Bodytext24"/>
    <w:rsid w:val="00F47A1A"/>
    <w:pPr>
      <w:widowControl w:val="0"/>
      <w:shd w:val="clear" w:color="auto" w:fill="FFFFFF"/>
      <w:spacing w:line="240" w:lineRule="atLeast"/>
    </w:pPr>
    <w:rPr>
      <w:rFonts w:ascii="Constantia" w:eastAsiaTheme="minorHAnsi" w:hAnsi="Constantia" w:cs="Constantia"/>
      <w:noProof/>
      <w:sz w:val="23"/>
      <w:szCs w:val="23"/>
    </w:rPr>
  </w:style>
  <w:style w:type="table" w:customStyle="1" w:styleId="TableGrid3">
    <w:name w:val="Table Grid3"/>
    <w:basedOn w:val="TableNormal"/>
    <w:next w:val="TableGrid"/>
    <w:rsid w:val="00F4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semiHidden/>
    <w:unhideWhenUsed/>
    <w:rsid w:val="00F47A1A"/>
  </w:style>
  <w:style w:type="character" w:customStyle="1" w:styleId="Bodytext6Spacing0pt">
    <w:name w:val="Body text (6) + Spacing 0 pt"/>
    <w:basedOn w:val="Bodytext6"/>
    <w:rsid w:val="00F47A1A"/>
    <w:rPr>
      <w:rFonts w:ascii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Bodytext72">
    <w:name w:val="Body text (7)2"/>
    <w:basedOn w:val="Bodytext7"/>
    <w:rsid w:val="00F47A1A"/>
    <w:rPr>
      <w:rFonts w:ascii="Times New Roman" w:hAnsi="Times New Roman" w:cs="Times New Roman"/>
      <w:b/>
      <w:bCs/>
      <w:noProof/>
      <w:spacing w:val="-5"/>
      <w:sz w:val="21"/>
      <w:szCs w:val="21"/>
      <w:u w:val="single"/>
      <w:shd w:val="clear" w:color="auto" w:fill="FFFFFF"/>
    </w:rPr>
  </w:style>
  <w:style w:type="character" w:customStyle="1" w:styleId="Bodytext5SmallCaps">
    <w:name w:val="Body text (5) + Small Caps"/>
    <w:basedOn w:val="Bodytext5"/>
    <w:rsid w:val="00F47A1A"/>
    <w:rPr>
      <w:rFonts w:ascii="Times New Roman" w:hAnsi="Times New Roman" w:cs="Times New Roman"/>
      <w:smallCaps/>
      <w:spacing w:val="4"/>
      <w:sz w:val="18"/>
      <w:szCs w:val="18"/>
      <w:shd w:val="clear" w:color="auto" w:fill="FFFFFF"/>
    </w:rPr>
  </w:style>
  <w:style w:type="character" w:customStyle="1" w:styleId="Bodytext526pt">
    <w:name w:val="Body text (5) + 26 pt"/>
    <w:aliases w:val="Italic5,Spacing 2 pt,Scale 60%"/>
    <w:basedOn w:val="Bodytext5"/>
    <w:rsid w:val="00F47A1A"/>
    <w:rPr>
      <w:rFonts w:ascii="Times New Roman" w:hAnsi="Times New Roman" w:cs="Times New Roman"/>
      <w:i/>
      <w:iCs/>
      <w:spacing w:val="59"/>
      <w:w w:val="60"/>
      <w:sz w:val="52"/>
      <w:szCs w:val="52"/>
      <w:shd w:val="clear" w:color="auto" w:fill="FFFFFF"/>
    </w:rPr>
  </w:style>
  <w:style w:type="character" w:customStyle="1" w:styleId="Tablecaption4">
    <w:name w:val="Table caption (4)_"/>
    <w:basedOn w:val="DefaultParagraphFont"/>
    <w:link w:val="Tablecaption41"/>
    <w:rsid w:val="00F47A1A"/>
    <w:rPr>
      <w:i/>
      <w:iCs/>
      <w:spacing w:val="-3"/>
      <w:shd w:val="clear" w:color="auto" w:fill="FFFFFF"/>
    </w:rPr>
  </w:style>
  <w:style w:type="character" w:customStyle="1" w:styleId="Tablecaption40">
    <w:name w:val="Table caption (4)"/>
    <w:basedOn w:val="Tablecaption4"/>
    <w:rsid w:val="00F47A1A"/>
    <w:rPr>
      <w:i/>
      <w:iCs/>
      <w:spacing w:val="-3"/>
      <w:u w:val="single"/>
      <w:shd w:val="clear" w:color="auto" w:fill="FFFFFF"/>
    </w:rPr>
  </w:style>
  <w:style w:type="character" w:customStyle="1" w:styleId="Tablecaption5">
    <w:name w:val="Table caption (5)_"/>
    <w:basedOn w:val="DefaultParagraphFont"/>
    <w:link w:val="Tablecaption50"/>
    <w:rsid w:val="00F47A1A"/>
    <w:rPr>
      <w:i/>
      <w:iCs/>
      <w:spacing w:val="12"/>
      <w:sz w:val="23"/>
      <w:szCs w:val="23"/>
      <w:shd w:val="clear" w:color="auto" w:fill="FFFFFF"/>
    </w:rPr>
  </w:style>
  <w:style w:type="character" w:customStyle="1" w:styleId="Heading52">
    <w:name w:val="Heading #5 (2)_"/>
    <w:basedOn w:val="DefaultParagraphFont"/>
    <w:link w:val="Heading520"/>
    <w:rsid w:val="00F47A1A"/>
    <w:rPr>
      <w:b/>
      <w:bCs/>
      <w:sz w:val="18"/>
      <w:szCs w:val="18"/>
      <w:shd w:val="clear" w:color="auto" w:fill="FFFFFF"/>
    </w:rPr>
  </w:style>
  <w:style w:type="character" w:customStyle="1" w:styleId="Heading2Spacing8pt">
    <w:name w:val="Heading #2 + Spacing 8 pt"/>
    <w:basedOn w:val="Heading2"/>
    <w:rsid w:val="00F47A1A"/>
    <w:rPr>
      <w:rFonts w:ascii="Times New Roman" w:hAnsi="Times New Roman" w:cs="Times New Roman"/>
      <w:spacing w:val="179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rsid w:val="00F47A1A"/>
    <w:rPr>
      <w:i/>
      <w:iCs/>
      <w:spacing w:val="-6"/>
      <w:shd w:val="clear" w:color="auto" w:fill="FFFFFF"/>
    </w:rPr>
  </w:style>
  <w:style w:type="character" w:customStyle="1" w:styleId="Heading42Spacing2pt">
    <w:name w:val="Heading #4 (2) + Spacing 2 pt"/>
    <w:basedOn w:val="Heading42"/>
    <w:rsid w:val="00F47A1A"/>
    <w:rPr>
      <w:i/>
      <w:iCs/>
      <w:spacing w:val="57"/>
      <w:shd w:val="clear" w:color="auto" w:fill="FFFFFF"/>
    </w:rPr>
  </w:style>
  <w:style w:type="character" w:customStyle="1" w:styleId="Bodytext12Spacing1pt">
    <w:name w:val="Body text (12) + Spacing 1 pt"/>
    <w:basedOn w:val="Bodytext12"/>
    <w:rsid w:val="00F47A1A"/>
    <w:rPr>
      <w:rFonts w:ascii="Times New Roman" w:hAnsi="Times New Roman" w:cs="Times New Roman"/>
      <w:i/>
      <w:iCs/>
      <w:spacing w:val="37"/>
      <w:sz w:val="23"/>
      <w:szCs w:val="23"/>
      <w:shd w:val="clear" w:color="auto" w:fill="FFFFFF"/>
    </w:rPr>
  </w:style>
  <w:style w:type="character" w:customStyle="1" w:styleId="Bodytext16SmallCaps">
    <w:name w:val="Body text (16) + Small Caps"/>
    <w:basedOn w:val="Bodytext16"/>
    <w:rsid w:val="00F47A1A"/>
    <w:rPr>
      <w:rFonts w:ascii="Times New Roman" w:hAnsi="Times New Roman" w:cs="Times New Roman"/>
      <w:b/>
      <w:bCs/>
      <w:i/>
      <w:iCs/>
      <w:smallCaps/>
      <w:spacing w:val="3"/>
      <w:sz w:val="15"/>
      <w:szCs w:val="15"/>
      <w:shd w:val="clear" w:color="auto" w:fill="FFFFFF"/>
    </w:rPr>
  </w:style>
  <w:style w:type="character" w:customStyle="1" w:styleId="Tablecaption6">
    <w:name w:val="Table caption (6)_"/>
    <w:basedOn w:val="DefaultParagraphFont"/>
    <w:link w:val="Tablecaption60"/>
    <w:rsid w:val="00F47A1A"/>
    <w:rPr>
      <w:rFonts w:ascii="Candara" w:hAnsi="Candara" w:cs="Candara"/>
      <w:spacing w:val="8"/>
      <w:sz w:val="16"/>
      <w:szCs w:val="16"/>
      <w:shd w:val="clear" w:color="auto" w:fill="FFFFFF"/>
    </w:rPr>
  </w:style>
  <w:style w:type="character" w:customStyle="1" w:styleId="Tablecaption6SmallCaps">
    <w:name w:val="Table caption (6) + Small Caps"/>
    <w:basedOn w:val="Tablecaption6"/>
    <w:rsid w:val="00F47A1A"/>
    <w:rPr>
      <w:rFonts w:ascii="Candara" w:hAnsi="Candara" w:cs="Candara"/>
      <w:smallCaps/>
      <w:spacing w:val="8"/>
      <w:sz w:val="16"/>
      <w:szCs w:val="16"/>
      <w:shd w:val="clear" w:color="auto" w:fill="FFFFFF"/>
    </w:rPr>
  </w:style>
  <w:style w:type="character" w:customStyle="1" w:styleId="Heading53">
    <w:name w:val="Heading #5 (3)_"/>
    <w:basedOn w:val="DefaultParagraphFont"/>
    <w:link w:val="Heading530"/>
    <w:rsid w:val="00F47A1A"/>
    <w:rPr>
      <w:spacing w:val="-2"/>
      <w:shd w:val="clear" w:color="auto" w:fill="FFFFFF"/>
    </w:rPr>
  </w:style>
  <w:style w:type="character" w:customStyle="1" w:styleId="Tablecaption7">
    <w:name w:val="Table caption (7)_"/>
    <w:basedOn w:val="DefaultParagraphFont"/>
    <w:link w:val="Tablecaption70"/>
    <w:rsid w:val="00F47A1A"/>
    <w:rPr>
      <w:b/>
      <w:bCs/>
      <w:sz w:val="26"/>
      <w:szCs w:val="26"/>
      <w:shd w:val="clear" w:color="auto" w:fill="FFFFFF"/>
    </w:rPr>
  </w:style>
  <w:style w:type="character" w:customStyle="1" w:styleId="BodytextSmallCaps1">
    <w:name w:val="Body text + Small Caps1"/>
    <w:basedOn w:val="Bodytext"/>
    <w:rsid w:val="00F47A1A"/>
    <w:rPr>
      <w:rFonts w:ascii="Times New Roman" w:hAnsi="Times New Roman" w:cs="Times New Roman"/>
      <w:smallCaps/>
      <w:spacing w:val="-2"/>
      <w:shd w:val="clear" w:color="auto" w:fill="FFFFFF"/>
    </w:rPr>
  </w:style>
  <w:style w:type="character" w:customStyle="1" w:styleId="Bodytext2SmallCaps">
    <w:name w:val="Body text (2) + Small Caps"/>
    <w:aliases w:val="Spacing 2 pt1"/>
    <w:basedOn w:val="Bodytext2"/>
    <w:rsid w:val="00F47A1A"/>
    <w:rPr>
      <w:rFonts w:ascii="Times New Roman" w:hAnsi="Times New Roman" w:cs="Times New Roman"/>
      <w:b/>
      <w:bCs/>
      <w:i/>
      <w:iCs/>
      <w:smallCaps/>
      <w:spacing w:val="40"/>
      <w:sz w:val="26"/>
      <w:szCs w:val="26"/>
      <w:shd w:val="clear" w:color="auto" w:fill="FFFFFF"/>
    </w:rPr>
  </w:style>
  <w:style w:type="paragraph" w:customStyle="1" w:styleId="Bodytext51">
    <w:name w:val="Body text (5)1"/>
    <w:basedOn w:val="Normal"/>
    <w:rsid w:val="00F47A1A"/>
    <w:pPr>
      <w:widowControl w:val="0"/>
      <w:shd w:val="clear" w:color="auto" w:fill="FFFFFF"/>
      <w:spacing w:before="420" w:after="120" w:line="240" w:lineRule="atLeast"/>
      <w:ind w:hanging="980"/>
      <w:jc w:val="both"/>
    </w:pPr>
    <w:rPr>
      <w:rFonts w:eastAsia="Courier New"/>
      <w:sz w:val="20"/>
      <w:szCs w:val="20"/>
    </w:rPr>
  </w:style>
  <w:style w:type="paragraph" w:customStyle="1" w:styleId="Bodytext61">
    <w:name w:val="Body text (6)1"/>
    <w:basedOn w:val="Normal"/>
    <w:rsid w:val="00F47A1A"/>
    <w:pPr>
      <w:widowControl w:val="0"/>
      <w:shd w:val="clear" w:color="auto" w:fill="FFFFFF"/>
      <w:spacing w:before="120" w:line="274" w:lineRule="exact"/>
      <w:jc w:val="both"/>
    </w:pPr>
    <w:rPr>
      <w:rFonts w:eastAsia="Courier New"/>
      <w:spacing w:val="1"/>
      <w:sz w:val="21"/>
      <w:szCs w:val="21"/>
    </w:rPr>
  </w:style>
  <w:style w:type="paragraph" w:customStyle="1" w:styleId="Bodytext71">
    <w:name w:val="Body text (7)1"/>
    <w:basedOn w:val="Normal"/>
    <w:rsid w:val="00F47A1A"/>
    <w:pPr>
      <w:widowControl w:val="0"/>
      <w:shd w:val="clear" w:color="auto" w:fill="FFFFFF"/>
      <w:spacing w:line="274" w:lineRule="exact"/>
      <w:jc w:val="both"/>
    </w:pPr>
    <w:rPr>
      <w:rFonts w:eastAsia="Courier New"/>
      <w:b/>
      <w:bCs/>
      <w:spacing w:val="-5"/>
      <w:sz w:val="21"/>
      <w:szCs w:val="21"/>
    </w:rPr>
  </w:style>
  <w:style w:type="paragraph" w:customStyle="1" w:styleId="Heading31">
    <w:name w:val="Heading #31"/>
    <w:basedOn w:val="Normal"/>
    <w:rsid w:val="00F47A1A"/>
    <w:pPr>
      <w:widowControl w:val="0"/>
      <w:shd w:val="clear" w:color="auto" w:fill="FFFFFF"/>
      <w:spacing w:before="60" w:after="60" w:line="240" w:lineRule="atLeast"/>
      <w:outlineLvl w:val="2"/>
    </w:pPr>
    <w:rPr>
      <w:rFonts w:eastAsia="Courier New"/>
      <w:i/>
      <w:iCs/>
      <w:spacing w:val="-6"/>
      <w:sz w:val="20"/>
      <w:szCs w:val="20"/>
    </w:rPr>
  </w:style>
  <w:style w:type="paragraph" w:customStyle="1" w:styleId="Tablecaption41">
    <w:name w:val="Table caption (4)1"/>
    <w:basedOn w:val="Normal"/>
    <w:link w:val="Tablecaption4"/>
    <w:rsid w:val="00F47A1A"/>
    <w:pPr>
      <w:widowControl w:val="0"/>
      <w:shd w:val="clear" w:color="auto" w:fill="FFFFFF"/>
      <w:spacing w:before="60" w:line="240" w:lineRule="atLeast"/>
      <w:jc w:val="both"/>
    </w:pPr>
    <w:rPr>
      <w:rFonts w:asciiTheme="minorHAnsi" w:eastAsiaTheme="minorHAnsi" w:hAnsiTheme="minorHAnsi" w:cstheme="minorBidi"/>
      <w:i/>
      <w:iCs/>
      <w:spacing w:val="-3"/>
      <w:sz w:val="22"/>
      <w:szCs w:val="22"/>
    </w:rPr>
  </w:style>
  <w:style w:type="paragraph" w:customStyle="1" w:styleId="Tablecaption50">
    <w:name w:val="Table caption (5)"/>
    <w:basedOn w:val="Normal"/>
    <w:link w:val="Tablecaption5"/>
    <w:rsid w:val="00F47A1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12"/>
      <w:sz w:val="23"/>
      <w:szCs w:val="23"/>
    </w:rPr>
  </w:style>
  <w:style w:type="paragraph" w:customStyle="1" w:styleId="Heading520">
    <w:name w:val="Heading #5 (2)"/>
    <w:basedOn w:val="Normal"/>
    <w:link w:val="Heading52"/>
    <w:rsid w:val="00F47A1A"/>
    <w:pPr>
      <w:widowControl w:val="0"/>
      <w:shd w:val="clear" w:color="auto" w:fill="FFFFFF"/>
      <w:spacing w:line="374" w:lineRule="exact"/>
      <w:outlineLvl w:val="4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Heading21">
    <w:name w:val="Heading #21"/>
    <w:basedOn w:val="Normal"/>
    <w:rsid w:val="00F47A1A"/>
    <w:pPr>
      <w:widowControl w:val="0"/>
      <w:shd w:val="clear" w:color="auto" w:fill="FFFFFF"/>
      <w:spacing w:before="180" w:after="720" w:line="586" w:lineRule="exact"/>
      <w:outlineLvl w:val="1"/>
    </w:pPr>
    <w:rPr>
      <w:rFonts w:eastAsia="Courier New"/>
      <w:spacing w:val="-2"/>
      <w:sz w:val="20"/>
      <w:szCs w:val="20"/>
    </w:rPr>
  </w:style>
  <w:style w:type="paragraph" w:customStyle="1" w:styleId="Heading41">
    <w:name w:val="Heading #41"/>
    <w:basedOn w:val="Normal"/>
    <w:rsid w:val="00F47A1A"/>
    <w:pPr>
      <w:widowControl w:val="0"/>
      <w:shd w:val="clear" w:color="auto" w:fill="FFFFFF"/>
      <w:spacing w:before="720" w:after="180" w:line="240" w:lineRule="atLeast"/>
      <w:outlineLvl w:val="3"/>
    </w:pPr>
    <w:rPr>
      <w:rFonts w:eastAsia="Courier New"/>
      <w:spacing w:val="-2"/>
      <w:sz w:val="20"/>
      <w:szCs w:val="20"/>
    </w:rPr>
  </w:style>
  <w:style w:type="paragraph" w:customStyle="1" w:styleId="Heading420">
    <w:name w:val="Heading #4 (2)"/>
    <w:basedOn w:val="Normal"/>
    <w:link w:val="Heading42"/>
    <w:rsid w:val="00F47A1A"/>
    <w:pPr>
      <w:widowControl w:val="0"/>
      <w:shd w:val="clear" w:color="auto" w:fill="FFFFFF"/>
      <w:spacing w:before="180" w:line="240" w:lineRule="atLeast"/>
      <w:outlineLvl w:val="3"/>
    </w:pPr>
    <w:rPr>
      <w:rFonts w:asciiTheme="minorHAnsi" w:eastAsiaTheme="minorHAnsi" w:hAnsiTheme="minorHAnsi" w:cstheme="minorBidi"/>
      <w:i/>
      <w:iCs/>
      <w:spacing w:val="-6"/>
      <w:sz w:val="22"/>
      <w:szCs w:val="22"/>
    </w:rPr>
  </w:style>
  <w:style w:type="paragraph" w:customStyle="1" w:styleId="Tablecaption60">
    <w:name w:val="Table caption (6)"/>
    <w:basedOn w:val="Normal"/>
    <w:link w:val="Tablecaption6"/>
    <w:rsid w:val="00F47A1A"/>
    <w:pPr>
      <w:widowControl w:val="0"/>
      <w:shd w:val="clear" w:color="auto" w:fill="FFFFFF"/>
      <w:spacing w:after="60" w:line="240" w:lineRule="atLeast"/>
    </w:pPr>
    <w:rPr>
      <w:rFonts w:ascii="Candara" w:eastAsiaTheme="minorHAnsi" w:hAnsi="Candara" w:cs="Candara"/>
      <w:spacing w:val="8"/>
      <w:sz w:val="16"/>
      <w:szCs w:val="16"/>
    </w:rPr>
  </w:style>
  <w:style w:type="paragraph" w:customStyle="1" w:styleId="Heading530">
    <w:name w:val="Heading #5 (3)"/>
    <w:basedOn w:val="Normal"/>
    <w:link w:val="Heading53"/>
    <w:rsid w:val="00F47A1A"/>
    <w:pPr>
      <w:widowControl w:val="0"/>
      <w:shd w:val="clear" w:color="auto" w:fill="FFFFFF"/>
      <w:spacing w:before="120" w:line="240" w:lineRule="atLeast"/>
      <w:jc w:val="both"/>
      <w:outlineLvl w:val="4"/>
    </w:pPr>
    <w:rPr>
      <w:rFonts w:asciiTheme="minorHAnsi" w:eastAsiaTheme="minorHAnsi" w:hAnsiTheme="minorHAnsi" w:cstheme="minorBidi"/>
      <w:spacing w:val="-2"/>
      <w:sz w:val="22"/>
      <w:szCs w:val="22"/>
    </w:rPr>
  </w:style>
  <w:style w:type="paragraph" w:customStyle="1" w:styleId="Tablecaption70">
    <w:name w:val="Table caption (7)"/>
    <w:basedOn w:val="Normal"/>
    <w:link w:val="Tablecaption7"/>
    <w:rsid w:val="00F47A1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</w:rPr>
  </w:style>
  <w:style w:type="table" w:customStyle="1" w:styleId="TableGrid4">
    <w:name w:val="Table Grid4"/>
    <w:basedOn w:val="TableNormal"/>
    <w:next w:val="TableGrid"/>
    <w:rsid w:val="00F4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F4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F47A1A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customStyle="1" w:styleId="TableGrid6">
    <w:name w:val="Table Grid6"/>
    <w:basedOn w:val="TableNormal"/>
    <w:next w:val="TableGrid"/>
    <w:rsid w:val="00F4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6CDC"/>
    <w:pPr>
      <w:ind w:left="720"/>
      <w:contextualSpacing/>
    </w:pPr>
  </w:style>
  <w:style w:type="paragraph" w:customStyle="1" w:styleId="CharChar">
    <w:name w:val="Char Char"/>
    <w:basedOn w:val="Normal"/>
    <w:rsid w:val="00104E72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2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5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9147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Tien Dung</dc:creator>
  <cp:lastModifiedBy>Administrator</cp:lastModifiedBy>
  <cp:revision>249</cp:revision>
  <dcterms:created xsi:type="dcterms:W3CDTF">2021-09-14T07:42:00Z</dcterms:created>
  <dcterms:modified xsi:type="dcterms:W3CDTF">2023-11-14T01:56:00Z</dcterms:modified>
</cp:coreProperties>
</file>